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51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мене, ви, що переслідуєте праведного і шукаєте Господа, погляньте на твердий камінь, який ви висікли, і на яму ставу, який ви викопали.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Погляньте на вашого батька Авраама і на Сарру, що боліла вами. Бо був він один, і Я його покликав і Я його поблагословив і Я його полюбив і Я його помножив.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тебе тепер потішу, Сіоне, і потішив всі твої пустинні місця і зроблю її пустинні місця як господний рай. Радість і веселість знайдуть в ній, визнавання і голос похвали.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Мене, послухайте мій народе, і царі Мене послухайте. Бо від Мене вийде закон і мій суд на світло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Швидко наближається моя праведність, і вийде моє спасіння, і народи надіятимуться на моє рамено. Мене терпітимуть острови і надіятимуться на моє рамено.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Підніміть ваші очі до неба і погляньте на землю вдолі, бо небо скріпилося як дим, а земля постаріється як одіж, а ті, що живуть на землі вмирають так як ці, а моє спасіння буде на віки, а моя праведність не змаліє.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Мене, ви, що знаєте суд, мій народе, в якого мій закон у вашім серці. Не бійтеся погорди людей і не послабніть від їхнього опоганення.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одіж буде зїджене часом і як вовна буде зїджене міллю. А моя праведність буде на віки, а моє спасіння на роди 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встань Єрусалиме, і зодягнися силою твого рамена. Встань як на початку дня, як вічний рід. Чи ти той,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висушив море, велику воду безодні? Що поклав глибини моря як дорогу для проходу визволеним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спасенним? Бо через Господа повернуться і прийдуть до Сіону з радістю і вічною веселістю. Бо на їхній голові радість і хвала, і радість їх охопить, біль і смуток і стогін втік.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є, Я є Той, Хто тебе потішає. Пізнай кого пошанувавши ти злякався смертної людини і людського сина, які висохли наче трава.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збув про Бога, що тебе створив, що створив небо і оснував землю, і боявся завжди всі дні лиця гніву, що тебе гнітить. Бо так як врадив тебе взяти, і тепер де гнів того, що тебе гнітить?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твому спасінні не стане ані не забариться.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Бог твій, що розбурхує море і дає шум його хвилям, Господь Саваот Мені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поставлю мої слова у твої уста і покрию тебе під тінню моєї руки, якою Я поставив небо і оснував землю. І скажеш Сіонові: Ти мій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Піднімися, піднімися, встань, Єрусалиме, що випив чашу гніву з господньої руки. Бо чашу падіння, чашу гніву ти випив і ти випорожнив.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було того, хто потішив би тебе з усіх твоїх дітей, яких ти породив, і не було того, хто взяв би твою руку, ані з усіх твоїх синів, яких ти підняв.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два проти тебе: Хто сумуватиме з тобою? Падіння і знищення, голод і меч. Хто тебе потішить?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сини в біді, ті, що сидять на краю всякої дороги як напів зварений буряк, вони повні господнього гніву, ослаблені Господом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слухай, впокорений і пяний не від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Бог, що судить свій нарід. Ось Я взяв чашу падіння з твоєї руки, чашу гніву, і не додаси ще пити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вкину її в руки тих, що тобі чинять зло і тебе впокоряють, які сказали твоїй душі: Прихилися, щоб ми перейшли. І ти поставив твоє опліччя рівне з землею зі зовні для тих, що проходять.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51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2024-05-23T12:55:36Z</dcterms:modified>
</cp:coreProperties>
</file>