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59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господня рука не спроможна спасти? Чи Він тяжким вчинив своє ухо, щоб не чути?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ваші гріхи розділяють між вами і Богом, і через ваші гріхи Він відвернув від вас своє лице, щоб не помилувати.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ваші руки осквернені кровю і ваші пальці в гріхах, а ваші губи сказали беззаконня і ваш язик роздумує неправду.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Ніхто не говорить праведне, ані немає праведного суду. Надію поклали на марне і говорять порожне, бо зароджують труд і родять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Розбили яйця гадюк і плетуть сітку павука. І хто хоче їсти їхні яйця, розбивши знайшов запорток, і в ньому василіск.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сітка не буде на одіж, ані не зодягнуться їхніми ділами. Бо їхні діла - діла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їхні ноги біжать до зла, швидкі пролити кров. І їхні думки - думки безумних, розбиття і терпіння на їхніх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знають дороги правди, і немає суду на їхніх дорогах. Бо їхні стежки, якими підуть, розсіяні і не знають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від них відступив суд, і не захопить їх праведність. Як вони очікували світло настала їм темрява, очікуючи лучі сонця вони ходили в темноті.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Обмацюватимуть стіну як сліпі і обмацюватимуть як ті, що не мають очі. І впадуть в полудне як о півночі, застогнуть як ті, що вмирають.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Разом підуть як медвідь і як голубка. Ми очікували суд, і немає. Спасіння далеко від нас відступило.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наше беззаконня велике перед Тобою, і наші гріхи стали проти нас. Бо наші беззаконня в нас, і ми пізнали наші неправедності.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були безбожними і ми збрехали і ми відступили від нашого Бога. Ми сказали неправедне і були непослушні, ми зачали і ми повчалися неправедних слів з нашого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відступили геть від суду, і праведність далеко відійшла, бо праведність на наших дорогах знищена, і через праведність ми не змогли перейти.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правда була забрана, і ми відвернули ум від пізнання. І Господь побачив, і не було Йому вгодне, бо не було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 і не було людини, і роздумав і не було того, хто сприймав, і Він оборонив їх своїм раменом і скріпив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зодягнув праведність як броню і наклав шолом спасіння на голову і зодягнувся плащем пімсти і накидкою,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той, що віддає віддачу впокорення ворогам.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злякаються господнього імени ті, що з заходу, і славного імени ті, що з сходу сонця. Бо прийде як сильна ріка гнів від Господа, Він прийде з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 задля Сіону Той, Хто визволяє, і відверне безбожності від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 їм від Мене завіт, сказав Господь. Дух мій, який є на тобі, і слова, які Я дав у твої уста, не забракнуть в твоїх устах і в устах твого насіння від тепер і на віки, бо (так) сказав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2024-05-20T21:04:16Z</dcterms:modified>
</cp:coreProperties>
</file>