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Небо мій престіл а земля підніжжя моїх ніг. Який дім мені збудуєте? Чи яке місце мого спочинку?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беззаконний, що жертвує Мені теля, як той, що вбиває пса, а хто приносить пшеничну муку, як (той, хто приносить) свинську кров, хто дає ладан на память, як той, що хулить. І ці вибрали свої дороги і свої гидоти, які забажала їхня душа,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крику з поля, голос з храму, голос Господа, що віддає віддачу противникам.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та, що боліє вродить, раніше ніж прийде труд болів, уникнула і породила хлопя.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 почув, і хто таке побачив? Чи земля боліла один день, і чи народився нарід на раз? Бо Сіон поболів і породив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очікував це, і ти Мене не згадав, сказав Господь. Чи не ось Я створив ту, що родить, і неплідну? сказав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Зрадій Єрусалиме, і святкуйте в ньому, всі що Його любите, радійте радістю всі, що плачите над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ссали і наситилися від грудей його потіхи, щоб виссавши, ви розвеселилися входом його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когось потішить матір, так і Я вас потішу, і будете потішені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Господь прийде як огонь і його колісниці як буря, щоб віддати в гніві пімсту і відкинення в полумені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господньому огні буде суджена вся земля і його мечем всяке тіло. Численні будуть ранені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освятилися і очистилися в городах, і в переддверях їдять мясо свиней і гидоти і мишу, разом будуть знищені, сказав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знаю їхні діла і їхній задум. Я приходжу зібрати всі народи і язики, і прийдуть і побачать мою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Я візьму собі священиків і левітів,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нове небо і нова земля, які Я створю, остануть переді Мною, говорить Господь, так стоятиме ваше насіння і ваше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з місяця до місяця і з суботи до суботи прийде всяке тіло поклонитися переді Мною в Єрусалимі,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2024-06-05T06:12:56Z</dcterms:modified>
</cp:coreProperties>
</file>