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Господь: Візьми собі нову велику книгу і напиши на ній людською ручкою: Швидко зробити грабунок здобичі. Бо настає.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свідками мені зроби вірних людей, Урію і Захарію сина Варахія.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приступив до пророчиці, і вона зачала в лоні і породила сина. І Господь мені сказав: Назви його імя: Швидко ограби, швидко захопи.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скорше ніж дитина впізнає як назвати батька чи матір, візьме силу Дамаску і добич Самарії перед царем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додав мені ще говорити: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цей нарід не забажав води Сілоаму, що приходить тихо, але бажає мати Раасона і сина Ромелія царем над 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наводить Господь на вас воду сильної і великої ріки, царя Ассирійців і його славу, і піде на всяку вашу долину і перейде по всякім вашім мурі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забере з Юдеї людину, яка зможе підняти голову, чи спроможна щось довершити, і його табір буде наче такий, щоб заповнити широту твоєї країни. З нами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 народи і підкоряйтеся, почуйте аж до кінців землі, сильні підкоряйтеся. Бо якщо знову станете сильними, знову будете підкорені.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розкине ту раду, яку врадите, і слово, яке лиш скажете, не останеться в вас, бо з нами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говорить Господь: Сильною рукою не слухаються ходити дорогою цього народу,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часом ви не сказали тверде. Бо все, що скаже цей нарід, є твердим. А його страху не злякаєтеся, ані не стривожитеся.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Господа - Його освятіть, і Він буде для тебе страхом.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будеш надіятися на Нього буде тобі на освячення, і не зустрінетеся з Ним як об камінь спотикання, ані не як об камінь падіння. А дім Якова в пастці, і в ямі ті, що сидять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 них численні будуть знеможені і впадуть і будуть знищені, і зближаться і схоплені будуть люди, що є в певності.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явними будуть ті, що запечатують закон, щоб не навчитися.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скаже: Почекаю Бога, що відвертає своє лице від дому Якова і буду надіятися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і діти, які мені дав Бог, і буде на знаки і чуда в Ізраїлі від Господа Саваота, Який живе в горі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до нас скажуть: Шукайте тих, що голосять з землі, і ворожбитів, тих, що марноти говорять, які говорять з живота, чи не нарід до свого Бога? Що допитують мертвих про живих?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дав закон на поміч, щоб не сказали подібного слова до цього, відносно якого немає дару, щоб дати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вас прийде тяжкий голод, і буде, що як лише зголоднієте, засмутитеся і погано заговорите до володаря і родів, і поглянуть на небо вгору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поглянуть на землю вділ, і ось пригноблення, і притиск, і темрява, труднощі, стогін і темрява, щоб не бачити,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в потребі хто є в тісноті до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роби перше, роби швидко, країно Завулона, земле Нефталіма, дорога моря і осталі, що живете на узбережжі і на другій стороні Йордану, Галилея народів, часть Юдеї.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2024-05-25T16:18:39Z</dcterms:modified>
</cp:coreProperties>
</file>