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закон прокази, в якому дні очиститься. І приведеться до священика,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вийде священик поза табір, і побачить священик, і ось хворе місце прокази виздоровіло в прокаженого.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прикаже і візьмуть очищеному дві живі чисті пташини і кедрове дерево і тканий кармазин і іссоп.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прикаже і заріжуть одне пташеня до глиняної посудини над живою водою.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 його - живе пташеня і кедрове дерево і тканий кармазин і іссоп, і замочить їх і живу пташину в крові зарізаної пташини над живою водою.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сім разів покропить очищеного з прокази, і буде чистим. І відпустить живе пташеня на рівнину.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очищений випере свою одіж і обголить все своє волосся і помиється в воді і буде чистим. І після цього ввійде до табору і остане сім днів поза своєю хатою.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сьомого дня обголиться все його волосся, його голова і борода і брови, і обголить все своє волосся. І випере одіж і помиє своє тіло водою і буде чистим.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осьмого дня візьме два однолітні ягнята без вади, і одну однолітну вівцю без вади, і три десятини пшеничної муки вимісені в олії на жертву, і одну посудину з олією,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священик, що очищує, поставить людину, яка очищується, і ці (дари) перед Господом при дверях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візьме одне ягня, і приведе його за переступ, і посудину олії, і відлучить його, як відлучення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заріжуть ягня на місці, де ріжуть цілопалення і те, що за гріх, на святім місці. Бо те, що за гріх, так як те, що за проступ, є для священика. Це святе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візьме з крови, що за проступок, і покладе священик на кінчик правого уха того, що очищується, і на кінець правої руки і на кінець правої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священик, взявши з посудини олії, вилиє на ліву руку священика,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замочить правий палець в олії, що є на лівій руці, і покропить сім разів пальцем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Осталу ж олію, що є в руці священик покладе на правий кінчик уха того, що очищується, і на кінець правої руки і на кінець правої ноги, на місці крови, що за проступок.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осталу олію, що на руці священика, покладе священик на голову очищуваного, і священик надолужить за нього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священик те, що за гріх, і священик надолужить за того, що очищується від свого гріха. І після цього священик заріже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принесе цілопалення і жертву на жертівник перед Господом. І священик надолужить за нього, і він очиститься.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є бідним і його рука не спроможеться, візьме одне ягня за те, що проступив, на відлучення, щоб надолужити за нього, і десяту часть пшеничної муки замісеної в олії, на жертву, і одну посудину олії,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дві горлиці, чи дві пташини голубині, скільки спромоглася його рука, і одна буде за гріх і одна на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їх осьмого дня, на своє очищення до священика при дверях шатра свідчення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священик, взявши ягня за проступок і посудину олії покладе їх як дар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заріже ягня, що за проступок, і візьме священик з крови того, що за проступок, і покладе на кінчик правого уха того, що очищується і на кінець правої руки і на кінець правої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влиє олії на ліву руку священика,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покропить сім разів правим пальцем олією, що в його лівій руці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покладе з олії, що в його руці, на кінчик правого уха того, що очищується і на кінець його правої руки і на кінець його правої ноги, на місці крови, що за проступок.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осталу олію, що є в руці священика покладе на голову очищуваного, і священик надолужить за нього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одну з горлиць, чи з пташенят голубиних, так як спромоглася його рука,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одну за гріх і одну на цілопалення з жертвою, і священик надолужить за того, що очищується,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закон для того, в кого є хворе місце прокази і того, що не знаходить в руці на своє очищення.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 і Аарона,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ввійдете до хананейської землі, яку Я даю вам в посілість, і дам хворе місце прокази в хатах землі вашого посідання,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прийде хтось, якого є хата і сповістить священикові, кажучи: Наче хворе місце зявляється в моїй хаті.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зарядить священик випорожнити хату раніше ніж священик входить, щоб оглянути хворе місце, і не стане нечистим те, що в хаті. І після цього священик ввійде оглянути хату.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побачить хворе місце в стінах хати, заглиблення, що зеленіють чи червоніють, і їх вид нижче стін.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священик, вийде з хати до дверей хати, і священик відлучить хату на сім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повернеться сьомого дня, і огляне хату, і ось хворе місце в стінах хати поширилося.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прикаже і виберуть каміння, в яких є хворе місце, і викинуть їх геть з міста на нечисте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зішкробають зісередини хату довкруги, і висиплять порох поза містом на нечисте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візьмуть інше обстесане каміння і покладуть на місце каміння, і візьмуть іншу глину і обліплять хату.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знову прийде хворе місце і зявиться в хаті після того, як вибрано каміння і після того, як обскробано хату, і після того, як обліплено (її),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ввійде священик і огляне. Якщо хворе місце в хаті поширилося, поправді є в хаті проказа, вона нечистою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знищать хату, і винесуть поза місто на нечисте місце її дерево і її каміння і всю глину.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входить до хати всі дні, в яких вона є відлученою,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спить в хаті випере свою одіж і буде нечистим до вечора. І хто їсть в хаті випере свою одіж і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священик, прийшовши, ввійде і огляне, і ось хворе місце в хаті поширюванням не поширюється після того, як оскробано хату, і священик очистить хату, томущо хворе місце вилікувалось.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очистити хату візьме дві живі чисті пташини і кедрове дерево і тканий кармазин і іссоп.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заріже одне пташеня до глиняної посудини над живою водою,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 кедрове дерево і тканий кармазин і іссоп і живе пташеня, і замочить їх в крові заколеної пташини над живою водою, і покропить ними хату сім разів.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очистить хату в крові пташини і в живій воді і в живій пташині і в кедровому дереві і в іссопі і в тканому кармазині.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випустить живе пташеня поза містом на рівнині, і надолужить за хату, і буде чистою.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закон про всяке хворе місце прокази і пархи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прокази одежі і хати,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струпа і знаку і місця, що блистить,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вигошувати в якому дні нечисте і в якому дні очиститься. Це закон прокази.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Глава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2024-05-28T06:00:13Z</dcterms:modified>
</cp:coreProperties>
</file>