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 і скажеш до них: Чоловікові, чоловікові, якому буде вилив з його тіла, його вилив є нечистим.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закон його нечистоти. Хто виливає насіння з свого тіла, з виливу, яке вчинило його тіло через вилив, це його нечистота в ньому. Всі дні вилиття його тіла, яке вчинило його тіло через вилиття, є його нечистотою.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Всяке ліжко, на якому спатиме на ньому той, хто виливає насіння, буде нечистим, і всякий посуд, на якому сяде на ньому той, хто проливає насіння, нечистим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людина, яка доторкнеться до його ліжка, випере свою одіж і помиється водою і нечистою буде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сяде на посуд, на якому сидів на ньому той, хто проливає насіння, випере свою одіж і помиється водою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доторкнеться до тіла того, хто проливає насіння, випере одіж і помиється водою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плюне на чистого той, хто проливає насіння, він випере одіж і помиється водою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кожне осляче сідло, на яке сяде на нього той, хто проливає насіння,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хто доторкнеться до всього, що є під ним, буде нечистим до вечора. І хто бере їх випере свою одіж і помиється водою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кого доторкнеться той, хто проливає насіння і не обмив рук, випере одіж і помиє тіло водою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глиняний посуд, до якого доторкнеться той, хто проливає насіння, розібється. І деревяний посуд умиється водою і буде 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очиститься той, хто проливає насіння, з свого виливу, і почислиться йому сім днів для його очищення, і випере свою одіж і помиє тіло водою і буде 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осьмого дня візьме собі дві горлиці чи два пташенята голубині і принесе їх перед Господа до дверей шатра свідчення і дасть їх священикові.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вчинить з ними священик, один за гріх і один на цілопалення, і священик надолужить за нього перед Господом за його проливання.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чоловік, якому вийде з ложа його насіння, і помиє водою все своє тіло і нечистим буде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всяка одіж і всяка скіра, на якому буде на ньому ложе насіння, помиється водою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жінка, якщо спатиме чоловік з нею ложем насіння, і помиються водою і нечистими будуть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жінка, яка матиме сплив крові, сплив її буде в її тілі, сім днів буде в свому відлученні. Кожний, хто доторкнеться до неї, буде нечистим до вечора,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на чому ляже на ньому в своїм відлученні, буде нечистим, і все, на що сяде на ньому, буде нечистим.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хто тільки доторкнеться до її ложа, випере свою одіж і умиє водою своє тіло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хто доторкнеться до всякого посуду, на якому сяде на ньому, випере свою одіж і помиється водою і буде нечистим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буде на свому ложі чи на кріслі, де вона на ньому сяде, коли він доторкнеться її, нечистим буде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спатиме з нею ложем і її нечистота буде на ньому, і нечистим буде сім днів. І всяке ложе, на якому спатиме на ньому, нечистим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жінка, якщо тече тік крови багато днів, не в часі її відлучення, і якщо тече після її відлучення, всі дні коли тече її нечистота, так як дні відлучення, буде нечистою.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всяке ложе, на якому спатиме на ньому всі дні витікання, буде її так як ложе віділення. І кожний посуд, на який сяде на ньому нечистим буде за нечистотою відлучення.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доторкнеться до неї, буде нечистим, і випере одіж і помиє тіло водою і нечистим буде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очиститься від витікання, і почислить собі сім днів, і після цього очиститься.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осьмого дня візьме собі дві горлиці чи два пташенята голубині, і принесе їх до священика до дверей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священик одне за гріх і одне в цілопалення, і священик надолужить за неї перед Господом, за витікання її нечистоти.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вчините, щоб здержалися ізраїльські сини від їхніх нечистот, і не помруть через свою нечистоту, коли вони занечищують моє шатро, що між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для того, хто проливає насіння, і якщо комусь вийде з нього ложе насіння, щоб занечиститись в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кровоточивій в своїм відлученні, і для того, хто виливає насіння в виливанні своїм, мужеві чи жінці, і чоловікові, який спить з відлученою.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Глава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2024-05-28T09:53:59Z</dcterms:modified>
</cp:coreProperties>
</file>