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ізраїльським синам і скажеш до них: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Чинитимете мої суди і мої заповіді, берегтимете, щоб ходити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всі мої заповіді і всі мої суди і чинитимете їх; вчинивши їх, людина житиме в них. Я Господь Бог ваш.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Людина, людина не прийде до всякого свого кревного за тілом, щоб відкрити встид.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твого батька і встид твоєї матері не відкриєш, бо це твоя матір, і не відкриєш її встид.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твого батька не відкриєш, це встид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твоєї сестри від твого батька чи від твоєї матері, що народилася в хаті чи народилася поза,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дочки твого сина чи дочки твоєї дочки, не відкриєш їхнього встиду, бо це твоїм встидом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дочки жінки твого батька не відкриєш, (бо) вона твоя сестра від одного батька,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твого батька не відкриєш, бо вона кревна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твоєї матері не відкриєш, бо вона кревна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сестри твого батька не відкриєш, і не ввійдеш до його жінки, бо вона тобі кревна.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твоєї невістки не відкриєш, бо вона жінка твого сина, не відкриєш її встиду.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твого брата не відкриєш, (бо) це встид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Встид жінки і її дочки не відкриєш. Дочки її сина і дочку її дочки не візьмеш, щоб відкрити їхній встид, бо вони твої кревні, це безбожне.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візьмеш жінку до її сестри задля ревнощів, щоб відкрити її встид перед нею, як ще вона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жінки в відлученні її нечистоти не ввійдеш, щоб відкрити її встид.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жінці твого ближнього не даси ложа твого насіння, щоб занечиститися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даси твого насіння на службу володареві. І не опоганиш святе імя. Я Господь!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спатимеш з чоловіком жіночим ложем, бо це огидне.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опоганитеся в усіх цих. Бо в усіх цих опоганилися народи, які Я виганяю з перед вашого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занечистилася, і Я віддав їм це через неправедність, і земля зогиділа тих, що живуть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всі мої закони і всі мої заповіді, і не зробите усіх цих гидот ви і туземець, що прийшов, приходько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ці гидоти зробили люди землі, що є перед вами, і опоганилася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не зогиділа вас земля коли ви її опоганюєте, так як зогиділа народами, що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вчинить щось з усіх цих гидот, душі, що чинять, будуть вигублені з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берегтимете мої заповіді, щоб не чинитили ви усі огидні звичаї, які були перед вами, і не опоганилися в них. Бо Я Господь Бог ваш.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2024-05-20T17:52:01Z</dcterms:modified>
</cp:coreProperties>
</file>