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зборові ізраїльських синів і скажеш до них: Будете святими, бо Я святий,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хай боїться свого батька і своєї матері, і берегтимете мої суботи.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ітимете в слід за ідолами, і не зробите собі вилитих богів.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жертвуватимете жертву спасіння Господеві, жертвуватимете прийнятну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дні, в якому жертвуватимете, їстиметься, і на наступний день. І якщо останеться до третого дня, в вогні спалиться.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їжею зїсться в третий день, не є жертвованим, не прийметься.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його їсть, гріх прийме, бо опоганив господні святощі, і душі, що їдять, будуть вигублені з їхнього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жнете ви жнива вашої землі, не закінчите ваші жнива поля, щоб вижати (все), і те, що паде з твоїх жнив не збиратимеш.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твого виноградника не обриватимеш вдруге, ані не збереш необірване з твого виноградника; оставиш їх бідному і приходькові.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крастимете. Не говоритимете неправди, не свідчитиме неправдиво кожний проти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клястиметеся моїм іменем на неправду, і не опоганите імя вашого Бога. Я є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кривдитимеш ближнього і не грабуватимеш, і не лежатиме з тобою зарібок наємника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Зле не говоритимеш до глухого, і перед сліпим не покладеш спотикання. І боятимешся Господа Бога твого. Я є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чинитимете неправди на суді. Не приймеш лиця бідняка, ані не захоплюватимешся лицем могутнього; в справедливості судитимеш твого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ходитимеш обманою в твому народі. Не повстанеш проти крови твого ближнього. Я є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ненавидітимеш твого брата твоїм умом. Оскарженням оскаржиш твого ближнього, і не візьмеш за нього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мститиме тебе рука, і не держатимеш злість проти синів твого народу. І полюбиш твого ближнього як себе самого. Я є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Зберігатимете мій закон. Твоєї скотини не спаровуватимеш з тією іншого роду, і твого виноградника не насієш різним зерном, і не зодягнеш на себе одежі з двох різних прядив.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хто спатиме з жінкою ложем насіння, і вона рабиня бережена для чоловіка, і вона ціною не викуплена, чи не дано їй свободи, відвідають їх (з карою). Не помруть, бо вона не освободжена.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свій проступок він приведе Господеві при дверях шатра свідчення барана за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надолужить за нього бараном за проступок перед Господом за гріх, яким згрішив, і відпуститься йому гріх, яким згрішив.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ввійдете до землі, яку Господь Бог ваш дає вам, і насадите всяке їстивне дерево, і очистите його нечистоту, його овоч буде вам нечистий три роки, не їстиметься.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четвертого року всякий його овоч буде святим, похвалигідним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пятому ж році їстимете овоч, його овоч прибуток для вас. Я є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їстимете на горах, і не ворожитимете ані не ворожитимете птахами.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обстрижете волосся вашої голови, ані не опаскудите вид вашої бороди.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нарізки за душу не чинитимете в вашому тілі, і написів наколених не чинитимете на собі. Я є Господь Бог ваш. Не опоганиш твоєї дочки, щоб зробити її розпусницею, і не розпустуватиме земля, і земля не наповниться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Зберігатимете мої суботи, і боятиметеся моїх святощів.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ітимете за ворожбитами і не пристанете до чародіїв, щоб опоганитися в них.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лицем сивого встанеш, і пошануєш лице старця, і боятимешся Бога твого.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прийде до вас якийсь приходько в вашій землі, не засмутите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Приходько, що приходить до вас, буде між вами як туземець і полюбиш його як себе самого, бо ви були приходьками в єгипетскій землі.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чинитимете несправедливости на суді, в мірах і в вагах і в мірках.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вас будуть справедливі мірки і справедливі ваги і праведна міра. Я Господь Бог ваш, що вивів вас з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кожний мій закон і всі мої заповіді, і чинитимете їх. Я Господь Бог ваш.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2024-06-01T12:31:21Z</dcterms:modified>
</cp:coreProperties>
</file>