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ізраїльским синам і промовиш до них: Господні празники, які назвете святими зібраннями, вони мої празники.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Шість днів чинитимеш діла, і сьомого дня субота, спочинок, святе зібрання Господеві. Ніякого діла не чинитимеш. Це субота Господеві в усьому вашому поселенні.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празники Господеві, і це святі зібрання, які скличете в їхніх порах.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першому місяці в чотирнадцятому дні місяця між вечерами пасха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пятнадцятому дні цього місяця празник прісних Господеві. Сім днів їстимете прісне.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перший день буде вам святим зібранням, не чинитимете ніяке діло службове.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цілопалення Господеві сім днів. І сьомий день буде вам святим зібранням, не чинитимете ніякого службового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Коли ввійдете до землі, яку Я даю вам, і пожнете її жнива, і принесете до священика первоплоди, снопи ваших жнив,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принесе сніп перед Господа, щоб був прийнятний від вас. Священик принесе його в ранці першого (дня).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дні, в якому принесете сніп, принесете однолітне ягня без вади в цілопалення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жертву - дві десятини пшеничної муки вимісеної в олії. Жертва Господеві, милий запах Господеві. І дар його напитку четверта часть іна вина,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хліб і нові спряжені колоски не їстимете до цього самого дня, доки ви не принесете дари вашому Богові. Це вічний закон в роди ваші в усім вашім поселенні.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відчислите собі від ранку суботи, від дня, в якому принесете снопи покладання, сім цілих тижнів.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ранку по останнім тижні почислите пятдесять днів, і принесете нову жертву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вашого поселення принесете хліби предложення, два хліби. Будуть з двох десятин пшеничної муки, квашені, спечені з первоплодів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з хлібами сім однолітних ягнят без вади і два однолітні барани і одне теля з стад. І будуть на цілопалення Господеві. І їхні жертви і їхні дари - напитки, жертва милий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принесете козла з кіз, одного за гріх, і два однолітні ягнята в жертву спасіння з хлібами первоплодів.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 покладе їх з хлібами первоплодів як предложення перед Господом з двома ягнятами. Святими будуть Господеві, священикові, що приносить їх, йому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назвете цей день збором. Святим він буде для вас, ніяке службове діло не зробите в ньому. Це закон вічний в роди ваші в усім вашім поселенні.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жнете жнива вашої землі, не зберете останку жнив твого поля коли ти жнеш, і те, що паде з твоїх жнив не збиратимеш. Бідному і приходькові оставиш їх.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синам, кажучи: Сьомого місяця в перший (день) місяця буде вам спочинок, память труб, святе зібрання буде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чинитимете ніякого службового діла, і принесете цілопалення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десятого (дня) цього сьомого місяця день надолуження, святе зібрання буде вам, і впокорите ваші душі, і принесете цілопалення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чинитимете в цьому самому дні ніякого діла. Бо це день надолуження для вас, щоб надолужити за вас перед Господом Богом вашим.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Кожна душа, яка не впокориться саме в цьому дні, вигубиться з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душа, яка чинитиме діло саме в цьому дні, та душа вигубиться з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чинитимете ніякого діла. Це закон вічний в роди ваші в усіх ваших поселеннях.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Суботи субот буде вам, і впокорите ваші душі. Від девятого (дня) місяця від вечора до вечора святкуватимете ваші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синам, кажучи: Пятнадцятого (дня) цього сьомого місяця сім днів празник шатер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перший день святе зібрання, не чинитимете ніякого службового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 днів принесете цілопалення Господеві. І осьмого дня святе зібрання буде вам, і принесете цілопалення Гоподеві, це вихід, не чинитимете ніякого службового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господні празники, які назвете святими зібраннями, щоб принести дари Господеві, цілопалення і їхні жертви і їхні жертви - напитки на кожний день у день,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господних субот і опріч ваших дарів і опріч всіх ваших молитов і опріч ваших добровільних жертв, які дасьте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пятдесятий день цього сьомого місяця, коли зберете жнива землі, святкуватимете Господеві сім днів. В день перший спочинок, і в осьмий день спочинок.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візьмете в перший день гарний плід дерева і гілки пальм і густі галузки дерева і верби і галузки тополі з потоку, щоб веселитися перед Господом Богом вашим сім днів в році.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закон вічний в роди ваші. В сьомому місяці його святкуватимете.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шатрах житимете сім днів, кожний туземець в Ізраїлі житиме в шатрах,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ваші роди знали, що Я в шатрах поселив ізраїльських синів, коли Я виводив їх з єгипетскої землі.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оповів Мойсей господні празники ізраїльським синам.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2024-05-20T20:58:01Z</dcterms:modified>
</cp:coreProperties>
</file>