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Глава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зробите самим собі ручнозроблених ані різьблених божків, ані не поставите собі стовпа, ані не поставите каменя божка в вашій землі, щоб поклонитися йому. Я є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Зберігатимете мої суботи, і боятиметеся моїх святих. Я є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ходитимете за моїми законами, і зберігатимете мої заповіді і виконуватимете їх,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вам дощ у свій час, і земля дасть свої плоди, і дерева рівнин віддадуть свої плоди.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вам жнива захоплять збір винограду, і збір винограду захопить посів, і їстимете ваш хліб до ситости, і житимете безпечно на вашій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війна не перейде через вашу землю, і дам мир у вашій землі, і спатимете, і не буде нікого хто страшитиме вас, і вигублю поганих диких звірів з вашої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поженете за ворогами вашими, і впадуть перед вами вигубленням.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пять з вас поженуть сто, і сто з вас поженуть десятки тисяч, і ваші вороги впадуть перед вами від меча.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погляну на вас, і побільшу вас і розмножу вас, і покладу мій завіт з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їстимете старе і старе старих, і старе з перед лиця нового винесете.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покладу шатро моє між вами, і моя душа не зогидить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ходитиму між вами і буду для вас Богом, і ви будете мені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є Господь Бог ваш, що вивів вас з єгипетскої землі, як ви були рабами, і розбив Я кайдани вашого ярма і повів Я вас явно.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 послухаєтесь мене, ані не чинитимете цих моїх заповідей,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збунтуєтеся проти них, і ваша душа зневажить мої суди, щоб ви не чинили всі мої заповіді, щоб знівечити мій завіт,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зроблю так з вами, і наведу на вас клопоти і струпи і пропасницю і те, що нищить ваші очі і знищать вашу душу, і даром сіятимете ваше насіння, і їстимуть противники ваші.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покладу лице моє проти вас, і впадете перед вашими ворогами, і поженуть вас ті, що ненавидять вас, і втечете хоч ніхто не женеться за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до цього не послухаєте мене, і надалі каратиму вас всемеро за ваші гріхи,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знищу зарозумілість вашої гордости, і покладу небо вам як залізо і вашу землю як мідь.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даремною буде сила ваша, і земля не дасть вам свого насіння, і дерево вашого поля не дасть свого плоду.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після цього ходитимете боками і не забажаєте послухатися мене, додам вам сім кар за вашими гріхами.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пішлю на вас диких звірів землі, і вигублять вас і вигублять скотину вашу і нечисленними зроблять вас, і запустіють дороги ваші.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це не направить вас, але підете до мене боками,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піду з вами лютим гнівом, і побю вас і Я всемеро за ваші гріхи,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наведу на вас меч, що мстить суд завіту, і втечете до ваших міст. І пішлю на вас смерть і будете видані в руки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гнітитиму вас голодом хліба, і спечуть десять жінок ваші хліби в одній печі і віддадуть ваші хліби за вагою. І їстимете і не насититеся.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після цього не послухаєтеся мене але ходитимете до мене боками,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сам Я піду проти вас боком в гніві, і Я покараю вас всемеро за ваші гріхи,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їстимете тіла ваших синів, і їстимете тіла ваших дочок.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запустілими вчиню стовпи ваші, і винищу ваші деревяні ручні вироби, і покладу ваші трупи на трупи ваших ідолів, і зогидить вас моя душа.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зроблю ваші міста порожними і запустілими вчиню ваші святощі, і не нюхатиму запах ваших жертов.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запутілою вчиню землю вашу, і дивуватимуться з цього ваші вороги, які живуть в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розсію вас поміж народами, і вас вигубить надходячий меч. І ваша земля буде пустинею, і ваші міста стануть пустинею.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будете в землі ворогів ваших, тоді земля святкуватиме свої суботи всі дні свого опустіння. Тоді земля відпочине і милуватиметься своїми суботами.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Відпочиватиме всі дні свого опустіння, які не відпочила в ваші суботи, коли ви на ній жили.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ваш останок наведу страх в їхні серця в землі їхніх ворогів, і гнатиме їх голос листка, що паде, і втечуть так як ті, що втікають від бою, і впадуть коли ніхто не женеться.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знехтує брат братом так як в бою, ніким не переслідувані, і не зможете встоятися перед вашими ворогами.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згинете між народами, і пожере вас земля ваших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осталі з вас згинуть через свої гріхи, згинуть в землі їхніх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визнають свої гріхи і гріхи своїх батьків, бо переступили і зневажили мене, і томущо пішли переді мною боками,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пішов з ними в гніві боком, і знищу їх з землі їхніх ворогів. Тоді упокориться їхнє необрізане серце, і тоді пізнають свої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згадаю завіт Якова, і завіт Ісаака і згадаю завіт Авраама, і згадаю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земля останеться без них. Тоді земля одержить свої суботи, коли вона запустіє через них, і вони одержать свої беззаконня, через які зневажили мої суди і знехтували моїми законами своєю душею.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так як були вони в землі своїх ворогів, не поминув Я їх, ані не знехтував Я ними, щоб вигубити їх, щоб розірвати мій завіт з ними. Бо Я їхній Господь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згадаю їхній попередний завіт, бо Я вивів їх з єгипетскої землі з дому рабства перед народами, щоб бути їхнім Богом.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суди і заповіді і закон, який Господь дав між собою і між ізраїльськими синами на Синайській горі рукою Мойсея.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Глава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2024-05-25T08:22:21Z</dcterms:modified>
</cp:coreProperties>
</file>