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душа згрішить і почує голос клятви, і він свідок чи побачив, чи знає, якщо не звістить візьме на себе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Душа, яка доторкнеться до будь якої нечистої речі, чи мертвечини, чи нечистого розшарпаного звірами, чи мертвечин нечистих огидних, чи мертвечин нечистих звірів,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доторкнеться до нечистот людини, з усіх її нечистот, як до них доторкнеться, стане нечистим, і він не завважить, а після цього впізнає і він вчинив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 яка кленеться, промовляючи устами, щоб чинити зло чи чинити добро, в усьому, що намітить людина з клятвою, і стратить його з перед очей, і він дізнається і він згрішив в чомусь з цих,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проголосить гріх, яким згрішив у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за те, що згрішив Господеві, за гріх, яким згрішив, ягня, з овець жіночого роду, чи козеня з кіз за гріх. І надолужить за нього священик за його гріх, яким згрішив, і відпуститься йому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його рука не спроможеться на вистарчальне для вівці, принесе Господеві за свій гріх, яким згрішив, дві горлиці чи два пташенята голубині, одне за гріх і одне на всепалення.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їх до священика, і священик перше принесе те, що за гріх. І священик відірве його голову від шиї і не відділить.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покропить кровю того, що за гріх, бік жертівника, а осталу кров вилиє при ногах жертівника, бо це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другим зробить всепалення, так як покладено. І священик за нього надолужить за його гріх, яким згрішив, і відпуститься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знайде рука його пару горлиць чи двох пташенят голубиних, і принесе дар свій за те, що згрішив, десяту часть ефи пшеничної муки за гріх. Не налиє на неї олії, ані не покладе на неї ладану, бо це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її до священика. І священик, взявши з неї повну жменю, память її покладе на жертівник всепалення Господеві. Це є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за нього надолужить за його гріх, яким згрішив, в одному з цих, і йому відпуститься. А остале буде для священика, так як жертва пшеничної муки.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душа несвідома буде цього, несвідома буде і згрішить несвідомо в святих господніх речах, і принесе за свій проступок Господеві барана без вади з овець оціненого сиклем срібла, за святим сиклем, за те, в чому проступився.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згрішив у святих речах, віддасть і пяту часть до нього додасть і дасть це священикові. І священик за нього надолужить в барані проступку, і йому відпуститься.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душа, яка згрішить, і зробить одне з усіх господніх заповідей, яких не має чинити, і не знає, і зробить проступок і візьме (на себе) гріх,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до священика барана без вади з овець оціненою сріблом за проступок. І священик за нього надолужить за його незнання, в якому був несвідомий і він не знав, і йому відпуститься,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згрішив проступком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душа згрішить і незглядаючись незважила на господні заповіді, і обманить в чомусь ближнього в позиченому, чи в спілкуванні, чи в пограбованому, чи зло вчинив в чомусь ближньому,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знайшов згублене і обманить в цьому, і клястиметься неправедно в одному з усіх, що лиш зробить людина, щоб згрішити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лиш згрішить і вчинить проступок і віддасть пограбоване, яке пограбував, чи зло, яке вчинив, чи позичене, яке було йому передане, чи згубу, яку знайшов,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усякої речі, про яку клявся про неї неправедно, і віддасть його вповні, і додасть до нього пяту часть. Кого є, йому віддасть в день коли оскаржений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свій проступок принесе Господеві барана з овець без вади оціненого за тим, в чому вчинив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за нього надолужить перед Господом, і відпуститься йому в одному з усіх, що вчинив і зробив в цьому проступок.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2024-05-28T00:01:41Z</dcterms:modified>
</cp:coreProperties>
</file>