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осьмого дня покликав Мойсей Аарона і його синів та ізраїльську старшину.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Аарона: Візьми собі теля з скоту за гріх, і барана без вади на цілопалення, і принеси їх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ізраїльській старшині скажи, мовлячи: Візьміть козла з кіз одного за гріх і теля і однолітне ягня без вади для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теля і барана для жертви спасіння перед Господом, і пшеничну муку замісену в олії, бо сьогодні Господь зявиться у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взяли, так як заповів Мойсей, перед шатром свідчення. І прийшов ввесь збір, і стали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Мойсей: Це слово, яке сказав Господь, зробіть, і зявиться у вас господня слава.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Ааронові: Приступи до жертівника, і зроби те, що за твій гріх, і твоє цілопалення, і надолуж за себе і твій дім. І принеси дари народу і надолуж за них, так як Господь заповів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Аарон приступив до жертівника і зарізав теля, що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Аарона принесли кров до нього, і він замочив палець в кров і поклав на роги жертівника, і кров вилив при ногах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жир і нирки і чепець печінки, того, що за гріх, приніс на жертівник,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мясо і скіру їх огнем спалив поза табором.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зарізав цілопалення. І сини Аарона принесли кров до нього, і вилив довкруги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йому цілопалення за частями, їх і голову, і поклав на жертівник.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помив внутреності і ноги водою, і поклав на цілопалення на жертівнику.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дар народу. І взяв козла, що за гріх, за нарід, і зарізав його і очистив його так, як і попереднього.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цілопалення, і зробив з ним як належиться.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жертву, і наповнив нею руки, і поклав на жертівник в додатку до раннішнього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зарізав теля і барана з жертви спасіння народу. І сини Аарона принесли кров до нього, і вилив довкруги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(взяв) жир теляти і барана, задню часть і жир, що покриває внутреності, і дві нирки і жир, що на них і чепець, що на печінці,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жир на груди, і приніс жир на жертівник.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груди і праве рамено Аарон відняв на жертву перед Господом,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Аарон, піднявши руки до народу, поблагословив їх. І зійшов, вчинивши те, що за гріх, і цілопалення і, що за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Мойсей і Аарон до шатра свідчення, і вийшовши поблагословили ввесь нарід. І господня слава зявилася всьому народові.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огонь від Господа і пожер те, що на жертівнику, і цілопалення і мясо, і ввесь нарід побачив і жахнувся, і припали до землі.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2024-05-25T13:32:24Z</dcterms:modified>
</cp:coreProperties>
</file>