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Ти, Господи, праведний, щоб я говорив в оборону до Тебе, одначе говоритиму Тобі про суди. Як це, що щастить на дорозі безбожних, пощастило всім, що непослушні через проступ?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їх насадив і вони закорінилися, народили дітей і зробили плід. Ти є близько до їхніх уст і далеко від їхніх нирок.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Господи, знаєш мене, Ти дослідив моє серце перед Тобою. Очисть їх на день їхнього вирізання.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доки плакатиме земля і висохне вся трава поля від злоби тих, що на ній живуть? Пропали скотина і птахи, бо вони сказали: Бог не побачить наших доріг.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ноги біжать і слабим тебе роблять. Як приготовишся (їздити) на конях? І ти є впевнений в землі миру. Як зробиш в ревінні Йордану?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 твої брати і дім твого батька і ці знехтували тобою, і вони закричали, зібралися позаду тебе. Не вір їм, бо заговорять гарно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оставив мій дім, я покинув моє насліддя, я дав мою улюблену душу в руки її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Мені моє насліддя стало наче лев у лісі. Видало проти мене свій голос, через це я його зненавидів.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моє насліддя для мене печера гієни, чи печера довкруги нього? Ідіть зберіть всіх диких звірів, і хай прийдуть її їсти.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Численні пастухи знищили мій виноградник, опоганили мою часть, дали мою пожадану часть на непрохідну пустиню.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покладена в руїну знищення, через Мене знищенням знищена вся земля, бо немає чоловіка, що складає до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кожний перехід в пустині прийшли ті, що наносять клопіт, бо господний меч пожирає від кінця землі аж до кінця землі, немає миру всякому тілові.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Сійте пшеницю і жніть тернину. Їхні часті не будуть їм на користь. Завстидайтеся від вашої хвалькуватості, від погорди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говорить Господь про всіх поганих сусідів, що доторкаються мого насліддя, яке Я розділив моєму народові Ізраїлеві: Ось Я відтягну їх з їхньої землі і викину Юду з посеред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після того як Я їх викину повернуся і помилую їх і поселю їх кожного в своє насліддя і кожного до своєї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коли навчаючись навчаться дороги мого народу, клястися моїм іменем: Живе Господь, так як навчили мій нарід клястися Ваалом, і поселені будуть посеред мого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повернуться, Я вигублю той нарід вигубленням і знищенням.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2024-06-05T04:29:11Z</dcterms:modified>
</cp:coreProperties>
</file>