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Глава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Господь сказав до мене: Іди і придбай зліплений глиняний посуд і приведеш з старшин народу і з священиків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вийдеш до цвинтаря синів їхніх синів, що є при переддверях брами харсіт, і прочитай там всі слова, які лиш тобі скажу,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промовиш: Послухайте господне слово, царі Юди і мужі Юди і ви, що живете в Єрусалимі, і що входите крізь ці брами. Так говорить Господь Бог Ізраїля: Ось Я наводжу зло на це місце так, що в кожного, хто це почує задзвенять його уха,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Мене оставили і чужим зробили це місце і в ньому принесли ладан чужим богам, яких не знали вони і їхні батьки, і царі Юди наповнили це місце невинною кровю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збудували високі місця Ваалові, щоб спалити своїх синів в огні, чого Я не заповів, ані не задумав у моїм серці. Через це ось приходять дні, говорить Господь, і це місце більше не назветься: Падіння і Цвинтар сина Еннома, але: Цвинтар різанини.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заріжу раду Юди і раду Єрусалиму на цьому місці і скину їх мечем перед їхніми ворогами і рукою тих, що шукають їхні душі, і дам їхніх мерців на їжу птахам неба і звірам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поставлю це місто на знищення і на сичання. Кожний хто проходить через нього буде засмучений і засичить над всією його раною.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їстимуть тіла їхніх синів і тіла їхніх дочок, і кожний їстиме тіла свого ближнього в облозі і в облаві, якою їх оточать їхні вороги.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розібєш посуд перед очима мужів, що вийшли з тобою,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скажеш: Так говорить Господь: Так розібю цей нарід і це місто, так як розбивається глиняний посуд, який не можна більше направити.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зроблю з цим місцем говорить Господь, і з тими, що в ньому живуть, щоб поставити це місто як те, що впало.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доми Єрусалиму і доми царів Юди будуть так як це місце занепале, нечисте в усіх домах, в яких принесли ладан на їхніх дахах всьому небесному війську, і вилили лиття чужим богам.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Єремія прийшов від Упадку, куди післав його Господь, щоб там пророкувати, і став в дворі господнього дому і сказав до всього народу: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Ось Я наводжу на це місто і на ці села все зло, яке Я висказав проти нього, бо твердою зробили їхню шию, щоб не слухатися моїх заповідей.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Глава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2024-05-23T09:18:46Z</dcterms:modified>
</cp:coreProperties>
</file>