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Так говорить Господь: Я згадав милосердя твоєї молодості і любов твого шлюбу коли ти ішов за святим Ізраїля,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Ізраїль святий Господеві, початок його плодів. Всі, що його їдять, вчинять переступ, на них прийде зло,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господне слово, доме Якова і вся батьківщина дому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Який переступ знайшли в Мені ваші батьки, що відступили далеко від Мене і пішли за марнотами і стали дурними?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сказали: Де є Господь, що нас вивів з єгипетскої землі, що попровадив нас в пустині в невідомій і непрохідній землі, в безводній і безплідній землі, в землі, в якій не пройшов нею ніхто і там людина не замешкала?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вас ввів до Кармилу, щоб ви їли його плоди і його добра. І ви ввійшли і ви опоганили мою землю і поставили моє насліддя як гидоту.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Священики не сказали: Де є Господь? І ті, що держать закон, Мене не знали, і пастирі Мене не почитали, і пророки пророкували Ваалом і пішли за некорисним. Через це ще судитимуся з вами, говорить Господь, і судитимуся з синами ваших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перейдіть до островів хеттімів і погляньте, і пішліть до Кидара і докладно розгляньте, і подивіться чи таке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народи змінять своїх богів? І вони не боги. А мій нарід змінив свою славу (на ту), з якої не матимуть користи.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Небо цим жахнулося і дуже, дуже задрижало,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дві і погані (речі) зробив мій нарід. Вони оставили мене, джерело живої води, і викопали собі розбиті стави, які не зможуть зібрати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Ізраїль є рабом, чи він роджений в домі (слуга)? Чому він став на розграблення?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нього ревіли леви і видали свій голос, вони зробили його землю пустинею, і знищили його міста, щоб (там) не мешкати.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Мемфея і Тафни тебе пізнали і наглумилися з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те, що ти Мене оставив, тобі це зробило? Говорить Господь Бог твій.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що тобі і єгипетській дорозі, щоб пити воду Ґіона? І що тобі й дорозі ассирійців, щоб пити воду рік?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Напоумить тебе твоє відступство і твоя злоба тебе оскаржить. І пізнай і знай, що тобі гірко (коли) ти Мене оставиш, говорить Господь Бог твій. І ти Мені не милий, говорить Господь Бог твій.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 віку ти розбив твоє ярмо, ти розкинув твої кайдани і ти сказав: Не служитиму, але піду на всякий високий горб, і під всяким кріслатим деревом, там розліюся в моїй розпусті.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тебе насадив, ввесь правдивий плодовитий виноградник. Як ти повернулася в гіркоту, в чужий виноград.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Хоч помиєшся в соді і помножиш собі зілля, будеш занечищена твоїми неправедностями переді Мною,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скажеш: Я не опоганилася і я не пішла за Ваалом? Поглянь на твої дороги, на цвинтарі, і пізнай що ти зробила. Вечером закричав її голос, свої дороги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поширила на води пустині, була несена вітром в бажаннях своєї душі, вона була видана. Хто її поверне? Всі ті, що її шукають не трудитимуться, знайдуть її у її впокоренні.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Поверни твою ногу з острої дороги і твоє горло від спраги. А вона сказала: Змужнію. Бо я полюбила чужих і пішла за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встид злодія коли буде викинений, так завстидаються сини Ізраїля, вони і їхні царі і їхні володарі і їхні священики і їхні пророки.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сказали дереву, що: Ти мій Батько, і каменю: Ти мене породив, і повернули до Мене плечі і не їхні лиця. І в часі їхнього зла скажуть: Встань і спаси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 є твої боги, яких ти собі зробив? Може встануть і тебе спасуть в часі твого лиха? Бо твої Боги були за числом твоїх міст, Юдо, і за числом доріг Єрусалиму жертвували Ваалові.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Навіщо говорите до Мене? Ви всі не почитали і ви всі вчинили проти Мене беззаконня,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Даремно Я побив ваших синів, ви не сприйняли напоумлення. Меч пожер ваших пророків як лев, що нищить, і ви не побоялися.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господне слово: Так говорить Господь: Чи Я був пустинею для Ізраїля, чи засушеною землею? Навіщо сказав мій нарід: Не володітимуть нами і більше не прийдемо до Тебе?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молода забуде свою красу і дівчина свою прикрасу? А мій нарід Мене забув в днях, яким немає числа.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це ще доброго вчиниш в твоїх дорогах, щоб знайти любов? Не так, але й зло ти вчинила, щоб опоганити твої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твоїх руках знайдено кров невинних душ. Я їх знайшов не в ровах, але під кожним деревом.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сказала: Невинна я, але хай відвернеться його гнів від мене. Ось Я суджуся з тобою коли ти говориш: Я не згрішила.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це, що ти дуже знехтувала (Мною), щоб повторити твої дороги? І ти завстидаєшся Єгипту, так як ти завстидалася асура.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звідти вийдеш, і твої руки (будуть) на твоїй голові. Бо Господь відкинув твою надію, і тобі в ній не пощастить.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2024-05-28T00:49:37Z</dcterms:modified>
</cp:coreProperties>
</file>