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Глава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Іди, і зійди до дому царя Юди і скажеш там це слово,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скажеш: Послухай господнє слово, царю Юди, що сидиш на престолі Давида, ти і твій дім і твій нарід і ті, що входять цими брамами: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Робіть суд і праведність і вирвіть ограбленого з руки того, що йому чинить зло, і не гнітіть приходька і сироту і вдову і не будьте безбожні і не проливайте невинну кров на цьому місці.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Томущо, якщо чинячи зробите це слово, і ввійдуть через брами цього дому царі, що сидять на престолі Давида, і що сидять на колісницях і конях, вони і їхні раби і їхній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не зробите цих слів, Я Собою поклявся, говорить Господь, що цей дім буде на спустошення.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говорить Господь проти дому царя Юди: Ти для Мене Ґалаад, початок Ливану. Я тебе зроблю пустинею, не замешканими містами.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наведу на тебе винищувачів, мужа і його сокиру, і вирубають твої вибрані кедри і вкинуть до огня.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народи перейдуть через це місто і скажуть кожний до свого ближнього: Чому Господь так вчинив з цим великим містом?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скажуть: Томущо оставили завіт свого Господа Бога і поклонилися чужим богам і їм послужили.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оплакуйте померлого, ані не голосіть над ним. Плачем оплакуйте того, що вийшов, бо більше не повернеться, ані не побачить землю своєї батьківщини.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так говорить Господь проти Селлима сина Йосії, що царює замість Йосії свого батька, який вийшов з цього місця: Він більше сюди не повернеться,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 місці, куди Я його переселив, там помре і більше не побачить цю землю. Він що будує свій дім не з праведністю і свої горішні покої не з судом, даром використовує свого ближнього і не віддасть йому винагороди. Ти збудував собі гарний дім,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верхні покої розлогі, розділені вікнами і оббиті кедром і помальовані на червоно.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ти царюватимеш, бо ти розсердився в Ахазі твому батькові? Не їстимуть і не питимуть. Краще було, щоб ти робив суд і справедливість.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пізнали, не судили суд пригнобленому, ані суд бідному. Чи це не є (так), томущо ти Мене не знаєш?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твої очі не є (звернені до добра), ані твоє серце, але до твоєї зажерливости і до невинної крови, щоб її пролити, і до неправедности і до вбивства, щоб (його) чинити?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 проти Йоакима сина Йосії царя Юди: Горе на цього мужа. Його не оплакуватимуть: О брате, ані не голоситимуть над ним: Горе пане. Похороном осла він буде похований, як витягнуть, буде вкинений по тому боці брами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Піднімися до Ливану і закричи і до Васану видай твій голос і закричи на другий бік моря, бо розбиті всі твої любовники.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заговорив до тебе в твому переступленні, і ти сказав: Не Послухаю. Це твоя дорога з твоєї молодості, ти не послухав мого голосу.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Вітер пасе всіх твоїх пастухів, і твої любовники підуть в полон. Бо тоді ти завстидаєшся і засоромишся всіх тих, що тебе люблять.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Ти, що живеш в Ливані, що загнідився в кедрах, застогнеш коли на тебе прийдуть великі болі як тієї, що родить.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Живу Я, говорить Господь, якщо будучи буде Єхонія син Йоакима царя Юди печаттю на моїй правій руці, Я звідти тебе вирву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видам тебе в руки тих, що шукають твою душу, яких ти боїшся їхнього лиця, в руки Халдеїв.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викину тебе і твою матір, що тебе породила в землю, де ти там не породився, і там помрете.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вони не повернуться до землі, яку вони бажають їхніми душами.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Єхонія став без пошани як посуд, якого не потрібно, він викинений і вигнаний до землі, якої не знає.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Земле, земле, послухай господнє слово: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Впиши цього чоловіка як вигнану людину, бо з його насіння не виросте той, хто сидить на престолі Давида, який ще є володарем в Юди.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Глава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2024-06-03T01:50:43Z</dcterms:modified>
</cp:coreProperties>
</file>