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пастухи, які розганяєте і нищите овець свого стада.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про тих, що пасуть мій нарід: Ви розсіяли моїх овець і вигнали їх і ви їх не відвідали, ось Я відімщуся на вас за вашими лукавими задумами.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зберу тих, що осталися, з мого народу з усієї землі, куди Я їх туди вигнав, і поставлю їх в їхньому пасовиську, і виростуть і розмножаться.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підніму їм пастирів, які їх пастимуть, і не боятимуться більше, ані не жахатимуться,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підніму Давидові праведну парость, і царюватиме цар і буде розумний і зробить суд і праведність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днях Юда спасеться, й Ізраїль замешкає в упевності, і це імя, яким його назве Господь в пророках: Йоседек.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серце розбите, в мені сколихнулися всі мої кості, я став як розбитий чоловік і як чоловік охоплений вином перед лицем Господа і перед лицем краси його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лиця цих заплакала земля, висохли пасовиська пустині, і їхній біг був поганий і їхня сила не така.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пророк і священик осквернилися, і Я побачив їхнє лукавство в моєму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хай їхня дорога буде їм на ховзання в темряві, і вони поховзнуться і впадуть на ній. Бо Я наведу на них зло в році їхніх відвідин.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пророках Самарії Я побачив безаконня. Вони пророкували Ваалом і звели мій нарід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пророках Єрусалиму Я побачив страшне, як чужоложили і ходили в брехні і помогли рукам поганців, щоб кожний не відвернувся від своєї поганої дороги. Для мене всі стали як Содома і ті, що в ній живуть, як Ґоморра.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годую їх болем і напою їх гіркою водою, бо від єрусалимських пророків вийшло осквернення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Не слухайте слів пророків, бо вони обдурюють видіннями, вони говорять від свого серця і не від Господних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Говорять до тих, що відкинули господнє слово: Мир буде вам. І всім, що ходять по їхніх волях, кожному, що ходить за обманою їхнього серця, вони сказали: На тебе не прийде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став в господній раді і побачив його слово? Хто сприйняв і почув?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трясіння від Господа і гнів виходить на трясіння, прийде зібраним проти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гнів більше не повернеться, аж доки не зробить це, і аж доки не підніме це за задумом свого серця. В кінці днів це впізнають.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післав пророків, і вони бігли. Я не заговорив до них, і вони пророкували.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 вони стали в моїй справі і вислухали мої слова, і Я відвернув би мій нарід від їхніх лукавих задумів.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Бог, що наближається, говорить Господь, і не Бог, що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хтось сховається в схованках, чи Я його не побачу? Чи Я не наповняю небо і землю?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почув те, що говорять пророки, які фальшиво пророкували моїм іменем, кажучи: Я побачив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буде обмана в серці пророків, що пророкують, і в їхньому пророкуванню бажання їхнього серця? Які задумують, що забулося моє імя в їхніх снах, які розповідають кожний свому ближньому, так як їхні батьки забули моє імя в Ваалі.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Пророк, в якого є сон, хай розповість свій сон, і в якого моє слово до нього, хай розкаже моє слово у правді. Чим полова до зерна?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мої слова не як огонь і як сокирка, що розбиває камінь?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говорить Господь Бог, ось Я проти пророків, що крадуть мої слова кожний в свого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проти пророків, що беруть пророцтва язика і снять свій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проти пророків, що пророкують брехливі сни і їх розповідають і звели мій нарід своїми брехнями і своїми обманами, і Я їх не вислав і Я їм не заповів і не принесуть користі цьому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 цей нарід, чи пророк, чи священик запитають тебе: Який господний тягар? І скажеш їм: Ви є тягар, і скину вас,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 і священик і нарід, які скажуть: Господний тягар, і пімщуся на тій людині і його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скажете кожний до свого ближнього, і кожний до свого брата: Що відповів Господь, і: Що сказав Господь?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назвете Господний тягар, бо тягарем для чоловіка буде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сказав Господь Бог наш?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Бог: Томущо ви сказали це слово: Господний тягар, і Я післав до вас, кажучи: Не скажете: Господний тягар.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беру і скидаю вас і місто, яке Я дав вам і вашим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на вас вічну погорду і вічне безчестя, яке не забудеться.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приходять дні, говорить Господь, і більше не скажуть: Живе Господь, який вивів дім Ізраїля з єгипетскої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але: Живе Господь, який зібрав все насіння Ізраїля з північної землі і з усіх країн, куди їх туди вигнав, і повернув їх до їхньої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2024-05-31T12:54:44Z</dcterms:modified>
</cp:coreProperties>
</file>