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володінні царя Йоакіма, сина Йосії, було це слово від Господа: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сказав Господь: Стань в дворі господнього дому і скажеш всім Юдеям, що приходять поклонитися в господньому домі всі слова, які Я тобі заповів їм сказати, не віднімеш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Може послухають і відвернуться кожний з своєї поганої дороги, і спинюся від зла, яке Я задумую їм зробити через злоби їхніх задумів.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сказав Господь: Якщо Мене не послухаєте, щоб ходити в моїх заповідях, які Я дав перед вашим лицем,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послухати слова моїх рабів пророків, яких Я посилаю до вас вранці, і Я післав і ви Мене не вислухали,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цей дім як Сило, і місто дам на прокляття всім народам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священики і фальшиві пророки і ввесь нарід як Єремія говорив ці слова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Єремія перестав говорити все, що йому заповів Господь сказати всьому народові, і схопили його священики і фальшиві пророки і ввесь нарід, кажучи: Хай смертю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пророкував господним іменем, кажучи: Так як Сило буде цей дім, і це місто опустіє від жильців. І ввесь нарід зібрався проти Єремії в господному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Юди почули це слово і прийшли з дому царя до господнього дому, і сіли в переддверях нової брами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священики і фальшиві пророки до володарів і до всього народу: Засуд смерти для цього чоловіка, бо він пророкував проти цього міста, так як ви почули вашими ухами.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Єремія до володарів і до всього народу, кажучи: Господь мене післав пророкувати проти цього дому і проти цього міста всі слова, які ви почули.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зробіть кращими ваші дороги і ваші діла і послухайте голос Господа, і Господь здержиться від зла, яке Він висказав проти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у ваших руках. Зробіть зі мною як (вам) до вподоби і як вам краще.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знаючи знайте, що коли забєте мене, даєте невинну кров на вас і на це місто і на тих, що в ньому живуть. Бо поправді мене післав Господь до вас говорити до ваших ух усі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володарі і ввесь нарід до священиків і до фальшивих пророків: Немає для цього чоловіка засуду смерти, бо він заговорив до нас іменем нашого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встали мужі з старшин землі і сказали всьому зборові народу: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днях Езекії царя Юди був Міхея Морастіт і він сказав всьому народові Юди: Так сказав Господь: Сіон буде зораний як поле, і Єрусалим буде непрохідним і гора дому лісовим гаєм.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вигублюючи вигубив його Езекія і весь Юда? Чи не злякалися Господа і не помолилися до господнього лиця, і здержався Господь від зла, яке вимовив на них? І ми зробили велике зло проти наших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людина, що пророкувала господним іменем, Урія син Самея з Каріятіяріма, і пророкував про цю землю за всіма словами Єремії.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цар Йоакім і всі володарі всі його слова і шукали його забити, і почув Урія і ввійшов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післав мужів до Єгипту,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вивели його звідти і ввели його до царя, і той побив його мечем і вкинув його до гробниці синів його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рука Ахікама сина Сафана була з Єремією, щоб його не видати в руки народу, щоб його не вигубити.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2024-06-05T04:16:29Z</dcterms:modified>
</cp:coreProperties>
</file>