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Глава 31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тому часі, сказав Господь, Я буду за Бога для роду Ізраїля, і вони будуть Мені за нарід.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сказав Господь: Я знайшов (його) теплим в пустині з тими, що впали від меча. Ідіть і не знищіть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здалека йому зявився: Я полюбив тебе вічною любовю, через це Я притягнув тебе до милосердя.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Ще тебе збудую, і будеш збудована, дівчино Ізраїль. Ще візьмеш твій тимпан і вийдеш з збором тих, що танцюють.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Ще насадите виноградники в горах Самарії, насаджуйте і вихваляйте.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є день покликання тих, що обороняються в горах Ефраїма: Встаньте і підіть до Сіона, до нашого Господа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так сказав Господь до Якова: Зрадійте і заіржіть над головою народів, явним зробіть і похваліть. Скажіть: Господь спас свій нарід, останок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Я їх веду з півночі і зберу їх з кінців землі в празник фасека. І він вродить численну юрбу, і вони повернуться сюди.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плачем вийшли, і з радістю введу їх, поселюючи при потоках вод на рівній дорозі, і на ній не заблукають. Бо Я став за батька для Ізраїля, і Ефраїм мій первородний.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Послухайте господнє слово, народи, і сповістіть в далекі острови. Скажіть: Той, Хто розсіяв Ізраїль, збере його і стерегтиме його так як хто пасе своє стадо.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Господь визволив Якова, вирвав його з руки тих, що сильніші від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прийдуть і зрадіють в горі Сіон. І прийдуть до господнього добра, до землі пшениці і вина і плодів і скота і овець, і їхня душа буде як плодовите дерево, і більше не голодуватимуть.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дівчата зрадіють в зборі молодих, і старці зрадіють, і оберну їхній плач на радість і зроблю їх веселими.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Звеличу і напою душу священиків синів Левія, і мій нарід наповниться моїми добрами.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сказав Господь: Голос плачу почуто в Рамі і ридання і голосіння. Рахиль, що оплакує, не забажала спинитися за своїх синів, бо (їх) немає.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сказав Господь: Хай пропаде твій голос від плачу і твої очі від сліз, бо це нагорода за твої діла, і вони повернуться з землі ворогів,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тривке місце твоїм дітям.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Чуючи Я почув Ефраїма, що голосить: Ти мене покарав, і я був покараний. Так як теля я не навчився. Поверни мене, і повернуся, бо Ти мій Господь Бог.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після мого полонення я покаявся і після того як я пізнав, я застогнав за дні сорому, і я Тобі показав, що я взяв погорду від моєї молодості.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Ефраїм для мене улюблений син, миле дитя, томущо мої слова в ньому, памяттю його памятатиму. Через це Я поспішився до нього, милуючи, помилую його,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Постав собі сіонім (дорожні знаки) зроби тіморім, (дорожні стовпи) поклади твоє серце на рамена. Повернися дорогою якою ти пішла, дівчино Ізраїль, повернися до твоїх міст плачучи.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Доки не повернешся, зневажена дочко? Бо Господь зробив спасіння на нове посадження, в цьому спасінні пройдуть люди.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сказав Господь: Ще скажуть це слово в землі Юди і в його містах, коли поверну його полон: Благословенний Господь на його праведній святій горі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ті, що живуть в містах Юди, і в усій його землі разом з рільником, і зібраний буде в стадо.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 напоїв всяку спраглу душу і Я наситив всяку голодуючу душу.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Я встав і побачив, і мій сон мені був солодким.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ось приходять дні, говорить Господь, і посію Ізраїль і Юду насінням людини і насінням скотини.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буде, що так як Я чував над ними, щоб знищити і зло вчинити, так чуватиму над ними, щоб збудувати і насадити,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тих днях не скажуть: Батьки їли неспілий виноград і зуби дітей мають оскомини.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кожний помре у своїм грісі, і в того хто їсть неспілий виноград його зуби матимуть оскомини.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ідуть дні, говорить Господь, і заповім домові Ізраїля і домові Юди новий завіт.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за завітом, який Я заповів їхнім батькам в дні коли Я взяв їх за руки, щоб їх вивести з єгипетскої землі, бо вони не осталися в моїм завіті, і Я ними знехтував,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це завіт, який Я заповім домові Ізраїля після тих днів, говорить Господь: Даючи, дам мої закони в їхній ум і запишу їх на їхніх серцях. І буду їм за Бога, і вони будуть мені за нарід.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навчатимуть кожний свого громадянина і кожний свого брата кажучи: Пізнай Господа, бо всі Мене пізнають від їхнього малого і аж до їхнього великого, бо буду милосердний над їхнім беззаконням і більше не згадаю їхніх гріхів.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підніметься небо до висот, говорить Господь, і якщо знижиться основа землі вділ, і Я не відкину рід Ізраїля, говорить Господь, за все, що вчинили.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сказав Господь, що дає сонце на світло в день, місяць і звізди на світло вночі, і крик на ревіння і заревіли його хвилі, Господь Вседержитель Йому імя.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спиняться ці закони перед моїм лицем, говорить Господь, і рід Ізраїля перестане існувати як нарід перед моїм лицем всі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приходять дні, говорить Господь, і буде збудоване місто Господеві від башти Ананеїла аж до брами кута.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вийде його обмір перед ними аж до горбів Ґарива і окружений буде довкруги з вибраного каменя.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 асаримоти аж до Нахала Кедрона аж до кута кінської східньої брами освячення Господеві і більше не пропаде і не буде знищений аж до віку.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Глава 31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2024-05-29T21:09:48Z</dcterms:modified>
</cp:coreProperties>
</file>