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Слово, що було до Єремії від Господа в днях Йоакима царя Юди,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Іди до дому Архавіна і приведеш їх до господнього дому до одного з дворів і напоїш їх вином.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вивели Єзонію сина Єреміна сина Харасіна і його братів і його синів і ввесь дім Архавіна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ввели їх до господнього дому, до кімнат синів Ананії, сина Ґодолія, сина божого, що є близько дому володарів, що над домом Маасія, сина Селома, що стереже двір,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поклав перед їхнє лице посудину вина і чаші і я сказав: Пийте вино.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сказали: Не питимемо вина, томущо Йонадав син Рихава, наш батько, заповів нам, кажучи: Не пийте вина ви і ваші сини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збудуєте дому і не посієте насіння, і у вас не буде виноградника, бо житимете в шатрах всі ваші дні, щоб ви жили багато днів на землі, на якій ви по ній ходите.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послухали ми голос нашого батька Йонадава, щоб не пити вина всі наші дні, ми і наші жінки і наші сини і наші дочки,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не будувати домів, щоб там мешкати, і щоб виноградник і поле і насіння не було в нас,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ми жили в шатрах. І ми послухалися і ми зробили згідно з усім, що нам заповів наш батько Йонадав.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на землю прийшов Навуходоносор, і ми сказали: Ввійдіть, і ми ввійшли до Єрусалиму від лиця сили халдеїв і від лиця сили ассирійців, і замешкали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Іди і скажи чоловікові Юди і тим, що живуть в Єрусалимі: Чи не візьмете напоумлення, щоб послухати мої слова?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Йонадава сина Рихава поставили слово, яке він заповів його синам, щоб не пити вино, і не пили. І Я заговорив до вас зранку і Я промовив, і ви не послухались.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післав до вас моїх рабів пророків, кажучи: Відверніться кожний з своєї поганої дороги і кращими зробіть ваші задуми і не йдіть за чужими богами, щоб їм служити, і мешкатимете на землі, яку Я дав вам і вашим батькам. І ви не нахилили ваші уха і ви не послухалися.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Йонадава, сина Рихава, поставили заповідь їхнього батька, а цей нарід Мене не послухався.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сказав Господь: Ось Я наношу на Юду і на тих, що живуть в Єрусалимі все зло, яке Я сказав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сказав Господь: Томущо сини Йонадава, сина Рихава, послухали заповідь їхнього батька, щоб робити так, як заповів їм їхній батько,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забракне чоловіка в синів Йонадава сина Рихава, що стоїть перед моїм лицем всі дні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2024-05-28T11:39:21Z</dcterms:modified>
</cp:coreProperties>
</file>