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Ізраїль повернеться, говорить Господь, повернеться до Мене. Якщо забере свої гидоти з своїх уст і почитатиме моє лице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клястиметься: Живе Господь, правдою на суді і праведністю, і поблагословляться в ньому народи і в ньому похвалять Бога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 мужам Юди і тим, що живуть в Єрусалимі: Обновіть собі землі, що облогом, і не сійте на тернині.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Обріжтеся вашому Богові і відкиньте твердосердя вашого серця, чоловіки Юди, і ви, що живете в Єрусалимі, щоб мій гнів не вийшов як огонь і не загорівся, і не буде того, хто загасить, від лиця злоби ваших задумів.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Сповістіть в Юді, і хай почується в Єрусалимі. Скажіть: Дайте трубою знак на землі і закричіть сильно. Скажіть: Зберіться, і ввійдемо до укріплених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Взявши, втечіть до Сіону. Поспішіться, не стійте, бо Я наводжу з півночі зло і велике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 свого леговища вийшов лев, що нищить народи, він піднявся і вийшов зі свого місця, щоб поставити землю на спустошення, і міста будуть знищені, щоб у них не 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підпережіться мішками і плачте і кричіть, томущо від вас не відвернувся господний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дні, говорить Господь, згине серце царя і серце володарів, і жахнуться священики і пророки жахнуться.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Ти, що є, Володарю, Господи, чи ж обманюючи Ти обманув цей нарід і Єрусалим, кажучи: Мир буде, і ось меч доторкнувся аж до їхньої душі. В тому часі скажуть цьому народові і Єрусалимові: Дух блудження в пустині, дорога дочки мого народу не на чистоту, ані не на святість.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 повноти прийде на мене. Тепер же я скажу до них суди.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вийде як хмара, і його колісниці як буря, його коні швидші від орлів. Горе нам, бо ми в біді.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Помий від зла твоє серце, Єрусалиме, щоб ти спасся. Аж доки в тобі будуть задуми твоїх бід?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голос того, що сповіщає, прийде з Дану, і почується біда з гори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Згадайте народи: Ось прийшли. Сповістіть в Єрусалимі: Групи приходять з землі здалека і дали свій голос на міста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повстали на нього довкруги як ті, що сторожать поле, бо ти Мене знехтував,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дороги і твої задуми це тобі зробили. Це твоя злоба, бо вона гірка, бо доторкнулася аж до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живіт, мій живіт болить, і почуття мого серця. Дрижить моя душа, розривається моє серце, не замовкну, бо моя душа почула голос труби, крик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клопіт знищення кличе, бо заметушилася вся земля. Нагло затривожилося шатро, роздерлися мої скіряні покриття.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бачитиму втікачів, чуючи голос труб?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володарі мого народу Мене не знали, вони дурні і нерозумні сини. Вони мудрі зло чинити, а не пізнали як добро 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поглянув на землю, і ось ніщо, і на небо, і не було його світил.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гори, і вони тремтіли, і всі горби тряслися.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поглянув, і ось не було людини, і всі птахи неба були перелякані.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побачив, і ось Кармил спустошений, і всі міста спалені перед господним лицем, і були розбиті перед лицем гніву його люті.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Вся земля буде пустинею, але не викінчу.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над цими заплаче земля, і хай небо вгорі потемніє, бо Я сказав і не роздумаюся, Я поклявся і не відвернуся від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голосу вершника і того, що натягає лук, втекла вся країна. Влізли до печер і сховалися в гаї і вилізли на скелі. Всяке місто опущене, людина в них не живе.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що зробиш? Чи зодягнешся кармазином і прикрасишся золотою прикрасою, і чи прикрасиш стібієм твої очі? Марна твоя прикраса. Тебе відкинули твої любовники, вони шукатимуть твою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почув голос наче (голос) тієї, що родить, твій стогін наче тієї, що вперше родить, голос дочки Сіону. Вона ослабне, і опустить свої руки: Горе мені, бо мене опускає моя душа задля вбитих.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2024-05-29T09:19:13Z</dcterms:modified>
</cp:coreProperties>
</file>