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Глава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сьомого місяця прийшов Ізмаїл син Натанія, сина Еласа, з царського роду і з ним десять мужів до Ґодолія до Массифи, і там разом зїли хліб.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Ісмаїл і десять мужів, які з ним, і побили Ґодолія, якого поставив цар Вавилону над землею,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всіх юдеїв, що були з ним в Массифі, і всіх халдеїв, що там знайшлися.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другого дня після того як він побив Ґодолію, і людина не взнала,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мужі з Сихему і з Салиму і з Самарії, вісімдесять мужів, з оголеними бородами і роздертими плащами і бючись, і манаа і ладан в їхніх руках, щоб внести до господнього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зустріч їм вийшов Ісмаїл. Вони йшли і плакали, і він сказав: Ввійдіть до Ґодолія.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як вони входили до середини міста, він їх зарізав (і вкинув) до криниці.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там знайшлося десять мужів і вони сказали Ісмаїлові: Не забий нас, бо в нас є скарби в полі, пшениця і ячмінь, мед і олія. І він минув і не забив їх посеред їхніх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криниця, до якої Ісмаїл вкинув всіх, кого побив, це велика криниця, яку зробив цар Аса перед лицем Вааса царя Ізраїля. Її Ісмаїл наповнив побитими.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Ісмаїл відвернув ввесь нарід, що остався в Массифі, і дочок царя, яких архімаґир підчинив Ґодолії синові Ахікама, і пішов на другий бік синів аммона.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Йоанан син Кария і всі володарі сили, що з ним, все зло, яке зробив Ісмаїл.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повели все їхнє військо і пішли воювати з ним і знайшли його при великій воді в Ґаваоні.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коли ввесь нарід, що з Ісмаїлом, побачив Йоанана і з ним володарів сили,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і повернулися до Йоанана.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Ісмаїл спасся з вісьмома чоловіками і пішов до синів аммона.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Йоанан і всі володарі сили, що з ним, всіх осталих народу, яких повернув від Ісмаїла, мужів сильних в війні, і жінок, і осталих, і евнухів, яких повернув з Ґаваона,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пішли і сіли в Ґавирот Хамаам, що коло Вифлеєму, щоб іти до Єгипту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перед лиця халдеїв, бо налякалися їхнього лиця, бо Ісмаїл побив Ґодолія, якого цар Вавилону поставив в землі.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Глава 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2024-05-28T09:59:27Z</dcterms:modified>
</cp:coreProperties>
</file>