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всі володарі сили і Йоанан і Азарія, син Маасея, і ввесь нарід від малого і аж до великого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пророка Єремії і йому сказали: Хай впаде наше милосердя перед твоїм лицем і помолися до твого Господа Бога за цих осталих, бо ми осталися нечисленні з численних, так як бачать твої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твій Господь Бог сповістить нам дорогу, якою підемо по ній, і слово, яке зробимо.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Єремія: Я почув, ось я помолюся до нашого Господа Бога за вашими словами і буде, що слово, яке лиш відповість Господь, сповіщу вам, не сховаю слово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 Єремії: Хай Господь буде в нас за праведного і вірного свідка, якщо не зробимо згідно з усяким словом, яке лиш тобі Господь пішле до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добре і якщо зле послухаємося голосу нашого Господа Бога, до Якого ми тебе посилаємо до Нього, щоб нам було краще, бо ми послухаємося голосу нашого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по десяти днях було господне слово до Єремії.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закликав Йоанана і володарів сили і ввесь нарід від малого і аж до великого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їм: Так сказав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сидячи сидітимете в цій землі, збудую вас і не знищу, і вирощу вас і не виполю. Бо Я спинився від зла, яке Я вам вчинив.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бійтеся лиця царя Вавилону, що його лиця ви боїтеся. Не бійтеся, говорить Господь, бо Я є з вами, щоб визволити вас і спасти вас з його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вам милосердя і помилую вас і поверну вас у вашу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ви скажете: Не сидітимемо в цій землі, щоб не послухатися господнього голосу,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ввійдемо до єгипетскої землі і не побачимо війни і не почуємо голос труби і не голодуватимемо через хліби і там поселимося.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послухайте господнє слово: Так сказав Господь: Якщо ви даєте ваше лице до Єгипту і ввійдете туди жити,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меч, що його лиця ви боїтеся, знайде вас в Єгипті, і голод, до якого ви маєте слово від його лиця, захопить вас в Єгипті, і там помрете.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всі люди, і всі чужинці, які кладуть їхнє лице на єгипетску землю, щоб там жити, зникнуть від меча і від голоду, і з них не буде ніхто, що спасається від зла, яке Я на них наводжу.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сказав Господь: Так як мій гнів впав на тих, що живуть в Єрусалимі, так впаде мій гнів на вас, як ви входите до Єгипту, і станете непрохідними і підчиненими і прокляттям і на пониження і більше ніколи не побачите цього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сказав Господь для вас, що осталися з Юди: Не входьте до Єгипту, і тепер знаючи знайте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вчинили зло вашим душам, виславши мене, кажучи: Помолися за нас до Господа, і зробимо згідно з усім, що лиш тобі скаже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не послухалися голосу Господа, Який післав мене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мечем і голодом пропадете в місці, куди ви забажали ввійти туди жити.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2024-05-23T13:32:58Z</dcterms:modified>
</cp:coreProperties>
</file>