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Глава 43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як Єремія перестав говорити до народу всі господні слова, які йому Господь післав до них, всі ці слова,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Азарія син Маасея, і Йоанан син Кария, і всі мужі, що промовили до Єремії, кажучи: Брехня, тебе не післав Господь говорити до нас: Не ввійдете до Єгипту, щоб там жити,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лиш Варух син Нирія підштовхує тебе проти нас, щоб ти дав нас в руки халдеїв, щоб нас забити і відселити нас до Вавилону.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послухався Йоанан і всі володарі сили і ввесь нарід голосу Господа, щоб жити в землі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Йоанан і всі володарі сили всіх осталих Юди, що повернулися, щоб жити в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сильних мужів і жінок і осталих і дочок царя і душі, які залишив Навузардан з Ґодолієм сином Ахікама, і пророка Єремію і Варуха сина Нирія,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ввійшли до Єгипту, бо не послухалися господнього голосу. І вони ввійшли до Тафни.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було господне слово до Єремії в Тафні,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Візьми собі велике каміння і сховай їх в передверях дому Фараона в Тафні перед очима мужів Юди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скажеш: Так сказав Господь: Ось Я посилаю і приведу Навуходоносора царя Вавилону, і він поставить свій престіл на цьому камінні, яке ти сховав, і підніме на них свою зброю,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ввійде і побє єгипетску землю, яких на смерть, на смерть, і яких на відселення, на відселення, і яких під меч, під меч.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запалить огонь в домах їхніх богів і спалить їх і відселить їх і знищить єгипетску землю, так як пастух нищить свій плащ, і вийде в мирі.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розібє стовпи Еліополя, що в Оні, і огнем спалить їхні доми.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Глава 43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2024-06-01T22:14:23Z</dcterms:modified>
</cp:coreProperties>
</file>