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початку, як царював цар Седекія, було таке слово про Елам.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Єгиптові проти сили Фараона Нехао царя Єгипту, який був при ріці Евфраті в Хархамісі, якого побив Навуходоносор цар Вавилону в четвертому році Йоакіма,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Візміть зброю і щити і приведіть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Засідлайте коней, сядьте вершники, і станьте у ваших шоломах. Поставте списи і зодягніть ваші броні.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то, що вони бояться і відходять взад? Томущо їхні сильні струджені. Втечею втекли і не повернулися окружені звідусіль,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втікає швидкий, і хай сильний не спасеться. На півночі при Евфраті ослабли,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цей, що підійде як ріка, і пішле воду хвилями як ріки?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Єгипту підніметься як ріка, і він сказав: Піду і покрию землю і знищу тих, що на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Сядьте на коні, приготовіть колісниці. Вийдіть бійці етіопці і лівійці озброєні щитами. І людійці, візьміть, натягніть лук.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день для нашого Господа Бога день пімсти, щоб пімстити своїх ворогів, і господний меч пожере і насититься і опяніє від їхньої крови, бо жертва Господеві від північної землі при ріці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Піди Ґалааде, і візьми масть для дівчини, дочки Єгипту. Надармо помножив ти твої ліки, тобі немає користи.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почули твій голос, і земля наповнилася твоїм криком, бо боєць ослаб проти бійця, разом оба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Господь сказав рукою Єремії, щоб цар Вавилону пішов побити єгипетску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в Маґдолоні і сповістіть в Мемфісі, скажіть: Встань і приготовися, бо меч пожер твої дерева.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втік Апіс? Твоє вибране теля не осталося, бо Господь його ослабив.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Назвіть імя Фараона Нехао царя Єгипту: Саон есві емоид.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 Бог, бо прийде так як Ітавурій в горах і як Кармил в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собі посуд відселення, ти, що живеш, дочко Єгипту, бо Мемфіс буде на знищення і буде спалений, щоб не було в ньому жителів.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прикрашене теля, на нього прийшло знищення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найманці в ньому як годовані телята, тому то й вони відвернулися і однодушно втекли, не встоялися, бо на них прийшов день знищення і час їхньої пімсти.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наче змії, що сичить, бо підуть по піску. Прийдуть проти нього з сокирами як ті, що рубають дерева.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Вирубають його ліс, говорить Господь, бо не опишеться (їх число), бо він буде численніший від саранчати, і їм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Завстидалася дочка Єгипту, вона видана в руки народу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пімщу Амона його сина на Фараоні і на тих,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не бійся, мій рабе Якове, ані не лякайся, Ізраїлю, томущо ось Я спасаю тебе здалека і твоє насіння з землі їхнього полону, і повернеться Яків і буде в спокою і спатиме, і не буде того, хто його клопоче.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бійся, мій рабе Якове, говорить Господь, бо Я з тобою. Бо зроблю завершення в кожному народі, до яких Я тебе туди вигнав, тобі ж не дам пропасти. І напоумлю тебе на суд і не зроблю тебе невинним.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2024-05-30T07:42:11Z</dcterms:modified>
</cp:coreProperties>
</file>