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Він сказав проти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між народами і явим зробіть і не сховайте, скажіть: Взятий Вавилон, завстиджений безстрашний Вил, розкішна Мародах видана.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прийшов на неї нарід з півночі. Цей поставить її землю на знищення, і в ній не буде мешканця від людини і аж до скотини.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і в тому часі прийдуть сини Ізраїля, разом вони і сини Юди. Ідучи і плачучи підуть шукаючи свого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Випитають дорогу аж до Сіону, бо туди дадуть своє лице. І підуть і втечуть до Господа Бога, бо вічний завіт не забудеться.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нарід став вигубленими вівцями, їхні пастирі викинули їх, на горах дали їм заблудити, з гір вони пішли до горбів, забули своє ложе.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Всі, що їх знаходять, їх вигублюють, їхні вороги сказали: Не оставимо їх. Томущо згрішили проти Господа. Пасовисько праведності тому, що збирає їхніх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Відчужіться з посеред Вавилону і від землі халдеїв і вийдіть і станьте як змії перед лицем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Я піднімаю збори народів з північної землі проти Вавилону, і встануть в лави проти нього. Там він буде схоплений, як стріла вправного бійця порожною не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Халдея буде на розграблення, всі, що її граблять наситяться.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зраділи і вихвалювалися розграблюючи моє насліддя, томущо ви скакали як телята в траві і кололися рогами як бики.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завстиджена ваша матір, матір для добра, вона остання з народів, спустошена.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господнього гніву не буде поселена і буде вся на знищення, і кожний, що проходить через Вавилон, буде засмучений і засичать над всією його раною.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Станьте в лави проти Вавилону довкруги всі, що натягаєте лук. Стріляйте проти нього, не щадіть ваших стріл.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Заплескайте проти нього. Ослабли його руки, впали його оборони, і його мур розвалений. Бо пімста від Бога, мстіть проти нього. Зробіть йому так як він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Вигубіть насіння з Вавилону і того, хто держить серпа в часі жнив. Від лиця грецького меча кожний повернеться до свого народу і кожний втече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Ізраїль заблукана вівця, вовки його вигнали. Першим зїв його цар Ассирії і ось його кості останній - цар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пімщу на царі Вавилону і на його землі, так як Я пімстив на царі 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Ізраїль до його пасовиська, і пастиметься в Кармилі і в горі Ефраїма і в Ґалааді, і його душа насититься.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і в тому часі шукатимуть неправедності Ізраїля, і не буде, і гріхів Юди і не знайдуться, бо буду милосердним до тих, що осталися на землі,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Гірко піди на нього і на тих, що живуть в ньому. Пімсти, мече, і вигуби, говорить Господь, і чини за всім, що Я тобі заповідаю.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війни і велике побиття в землі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розбитий і розторощений молот всієї землі? Як Вавилон став знищеним в народах?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Прийдуть на тебе, і захоплений будеш, Вавилоне, і не взнаєш. Тебе знайдено і ти захоплений, бо ти противився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відкрив свій скарб і виніс посуд свого гніву, бо діло Господеві Богові в землі халдеїв,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прийшли її часи. Відкрийте його скрабниці, обшукайте його як печеру і вигубіть його, хай не останеться йому залишок.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Висушіть всі його плоди, і хай підуть на заріз. Горе їм, бо приходить їхній день і час їхньої пімсти.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втікачів і тих, що спаслися з землі Вавилону, щоб сповістити в Сіоні пімсту від нашого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Скличте численних проти Вавилону, кожного, що натягає лук. Станьте в лави проти нього довкруги, щоб в ньому не було того, хто спасається. Віддайте йому за його ділами, за всім, що він зробив, зробіть йому, бо він повстав проти Господа Бога святого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впадуть його молоді на його дорогах, і всі його військові мужі будуть скинені,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проти тебе зарозумілого, говорить Господь, бо приходить твій день і час твоєї пімсти.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знеможе твоя гордість і впаде, і не буде того, хто його піднімає. І запалю огонь в його лісі, і він пожере все, що довкруги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Сини Ізраїля і сини Юди разом були пригноблені, всі що їх полонили, їх пригнобили, бо не забажали їх відіслати.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їх визволяє - Сильний, Господь Вседержитель Йому імя. Він судить суд проти тих, що Йому протиставляться, щоб знищити землю, і розгнівить тих, що живуть в Вавилоні.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 проти халдеїв і проти тих, що живуть в Вавилоні, і проти його вельмож і проти його розумних.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 проти його бійців, і послабнуть.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 проти їхніх коней і проти їхніх колісниць. Меч проти їхніх бійців і проти замішаних, що посеред нього, і вони будуть наче жінки. Меч проти його скарбів, і вони будуть розсіяні.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його води і вони завстидаються, бо це земля бовванів, і в островах де вихвалювалися.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привиди замешакють в островах і замешкають в ньому дочки серенів. Не буде більше на віки заселеним.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Бог знищив Содому і Ґоморру і тих, що жили коло них, сказав Господь, там людина не замешкає, і людський син там не поселиться.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приходить нарід з півночі, і великий нарід і численні царі підведуться з кінця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мають лук і меч. Він страшний і не помилує. Їхній голос звучить як море, вони їздитимуть озброєні на коннях наче огонь на війну проти тебе, дочко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Вавилону почув чутку про них, і послабли його руки. Його охопив смуток, болі наче тієї, що родить.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підніметься з Йордану до Етама наче лев, бо швидко пімщу їх від нього і кожного молодого поставлю проти нього. Бо хто такий як Я? І хто мені протиставитиметься? І хто цей пастир, який стане перед моїм лицем?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послухайте господню раду, яку Він радить проти Вавилона, і його задуми, які Він задумав проти поселення халдеїв. Хіба не будуть знищені ягнята їхніх овець, хіба не буде вигублене їхнє стадо.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земля затрясеться від голосу здобуття Вавилону, і в народах почується крик.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2024-05-29T14:33:13Z</dcterms:modified>
</cp:coreProperties>
</file>