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людина, що бачить бідноту в палиці його гніву.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мене схопив і відвів до темряви і не до світла,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на мене повернулася його рука цілий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Постарілося моє тіло і моя скіра, Він розбив мої кості.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збудував проти мене і Він окружив мою голову і навів труд,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посадив мене в темряві як мертвих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збудував проти мене, і не вийду, тяжкими зробив мої мідяні (окови).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хоч я закричу і закличу, Він відгородив мою молитву.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збудував мої дороги, загородив мої стежки, Він мене затривожив.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для мене медвідь, що полює, лев, що в скритті.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переслідував мене, що відступив, і спинив мене, поставив мене знищеним.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натягнув свій лук і поставив мене як ціль для стріли.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увів у мої нирки синів свого сагайдака.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став кпинами для всього мого народу, піснею для них цілий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наситив мене гіркотою, напоїв мене жовчю.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вибив мої зуби камінцями, наситив мене попелом.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відставив від миру мою душу, я забув про добро,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Пропала моя побіда і моя надія від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загадав через мою бідноту і моє переслідування, гіркота і жовч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згадається і надокучить мені моя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постановлю в моїм серці, через це терпітиму.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добрий для тих, що його ждуть, для душі, яка його шукатиме.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й очікувати й мовчати на господне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людині коли візьме ярмо у своїй молодості,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сяде на самоті і мовчатиме, бо Він взяв на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Дасть щоку тому, що його бє, насититься впокоренням.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не відкине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впокорив змилосердиться за множеством свого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не відповів від свого серця і впокорив людських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впокорити під його ногами всіх вязнів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відхилити суд людини перед лицем Всевишнього,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засудити людину коли її судить, (чи) Господь не побачив?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так сказав, і сталося, (чи) Господь не заповів?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 уст Всевишнього вийде зло і добро?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бурмоче людина живучи, чоловік за свої гріхи?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Наша дорога досліджена і висліджена, і повернемося до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Піднімім наші серця до Всевишнього на руках до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згрішили, ми були безбожні і ми огірчили, і Ти не помилував.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навідався в гніві і Ти нас відігнав. Ти забив, Ти не пощадив.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покрив себе хмарою через молитву,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схилити мене і відкинути, Ти нас поставив посеред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Проти нас відкрили їхні уста всі наші вороги.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 охопив страх і жах, підняття і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Моє око виведе потоки вод над розбиттям дочки мого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Моє око втопилося, і не замовчу, щоб не було спочинку,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Господь з неба не нахилиться і не побачить.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Моє око збирає на мою душу за всіх дочок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Полюючи полювали на мене даром мої вороги як на горобця,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забили в ставі моє життя і поставили на мене камінь,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полилася вода на мою голову. Я сказав: Я відкинений.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я закликав твоє імя з глибокого ставу.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почув мій голос, не сховай твоїх ух на мою молитву.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приблизився на мою поміч в день, в якому я закликав до Тебе. Ти мені сказав: Не бійся.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Ти судив, суди моїй душі, Ти визволив моє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Ти побачив мої тривоги, Ти судив мій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побачив ввесь їхний суд, всі їхні задуми на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почув їхню погорду, всі їхні задуми проти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губи тих, що повстали проти мене, і їхні труди проти мене цілий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Поглянь на їхнє сидіння і їхнє вставання. Я їхня пісня.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віддаси їм віддачу, за ділами їхніх рук,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віддаси їм охорону серця, твій труд для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переслідуватимеш в гніві і вигубиш їх під небом, Господи.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2024-05-28T08:06:45Z</dcterms:modified>
</cp:coreProperties>
</file>