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Barucha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божих приписів і закон, що є на віки. Всі, що його додержуються на життя, а ті, що його покидають, вмирають.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Повернися, Якове, і візьмися за нього, іди до світіння перед її світлом.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іншому твою славу і те, що тобі корисне іншому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ми, Ізраїлю, бо нам знане те, що миле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мужні, мій народе, память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були продані народам не на знищення, а томущо ви розгнівили Бога ви були видані ворогам.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розгнівили Того, що створив вас, приносячи ладан демонам і не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забули про вічного Бога, що вас кормив, і засмутили Того, що вас виховав,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побачив гнів, що найшов на вас від Бога, і сказав: Послухайте жителі Сіону, Бог навів на мене великий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побачив полон моїх синів і дочок, який на них навів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викормив їх з радістю, а я післав з плачем і риданням.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зрадіє мною вдовицею і опущеною багатьма. Я опустіла через гріхи моїх дітей, томущо я відхилилися від божого закону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пізнали його оправдання, ані не пішли дорогами божих заповідей, ані не пішли стежками напоумлення в його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прийдуть мешканці Сіону, і згадайте полон моїх синів і дочок, який Вічний на них навів.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навів на них нарід здалека, безсоромний та іншомовний нарід, який не посоромився старця, ані не помилував хлопчину,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відвів улюблених вдовиці і осамітнив одну без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я можу вам помогти?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хто наводить зло, визволить вас з руки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Ідіть, діти, ідіть, бо я осталася самітною.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зняла одіж миру, а зодягнулася в мішок мого благання, я закричала до вічного в моїх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мужні, діти, закричіть до Бога, і Він визволить вас з влади, з руки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 вічного поклала надію на ваше спасіння, і мені прийшла радість від святого за милосердя, яке прийде вам скоро від нашого вічного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відіслала вас з плачем і риданням, а Бог віддасть мені вас з радістю і веселістю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тепер мешканці Сіону побачили наш полон, так швидко побачать наше спасіння, що від Бога, яке прийде на нас з великою славою і світлістю вічного.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будьте довготерпеливими за той гнів, що надійшов на нас від Бога. Тебе переслідував ворог, і швидко побачиш його знищення і наступиш на їхню шию.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ніжні пішли шорсткими дорогами, були забрані як стадо захоплене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Кріпіться діти, і закричіть до Бога, бо вам буде від Того, що наводить память.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був ваш ум, щоб заблукати від Бога, повернувшись вдесятеро помножіть, щоб Його шукати.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Хто наводить зло на вас, наведе на вас вічну радість після вашого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бадьорий, Єрусалиме, тебе потішить Той, Хто тобі дав імя,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ті, що вчинили тобі зло і радіють твоїм падінням,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міста, яким послужили твої діти, нещасна та, що прийняла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вона зраділа твоїм падінням і зраділа твоїм упадком, так засумує своїм спустошенням.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її радість многонародности, і її веселість буде на ридання.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огонь надійде на неї від вічного на довгі дні, і вона буде поселена демонами багато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схід, Єрусалиме, і поглянь на радість, що приходить на тебе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твої сини, яких ти відіслав, приходять зібрані зі сходу аж до заходу за словом святого, радіючи божою славою.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Barucha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2024-06-02T15:41:11Z</dcterms:modified>
</cp:coreProperties>
</file>