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(дні) місяця це пятий рік полону царя Йоакима,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господнє слово до Єзекеіїла сина Вузія, священика, в землі халдеїв при ріці Ховар. І була на мені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середині наче подоба чотирьох животних. І це їхній вид: в них подоба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лиця в одного, і чотири крила в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ноги прості, і їхні ноги оперені, і іскри як блистіння міді, і їхні крила легкі.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людська рука під їхніми крилами на чотирьох їхніх сторонах. І їхні лиця в чотирьох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поверталися коли вони ходили, кожний ходив перед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подоба їхніх лиць: лице людини, і лице лева з правого боку в чотирьох, і лице теляти з лівого боку в чотирьох, і лице орла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крила простерті догори в чотирьох, в кожного два злучені до себе, і два покривали над їхнім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ходив перед своїм лицем. Куди лиш ішов дух, ішли вони і не поверталися.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одне колесо на землі близько чотирьох животних.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 коліс як вид тарсіса, і одна подоба в чотирьох, і їх діло було наче якби було колесо в колесі.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чотири їхні сторони ходили, не поверталися коли йшли, ні вони,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їхні плечі, і в них була висота. І я побачив їх, і їхні плечі повні очей довкруги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животні йшли, йшли близько них колеса, і коли животні піднімалися з землі, піднімалися колеса.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лиш була хмара, там дух, щоб іти. Ішли животні й колеса та піднімалися з ними, томущо у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ішли, ішли, і коли вони ставали, стали, і коли вони підносилися з землі, піднімалися з ними, бо в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головою тих животних подоба наче твердь як вид кристалу простягнена над їхніми крилами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твердю простягнені їхні крила, які досягали одні одних, в кожного два, що покривали їхні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чув голос їхніх крил коли вони ходили наче голос великої води. І коли вони стали їхні крила спочивали.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понад твердю, що була понад їхньою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ньому подоба престолу як вид каменя сапфіра, і над подобою престолу подоба наче вид людини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наче вид бурштина від виду бедр і вище, і від виду бедр і аж до долу побачив я наче вид огня і його світло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вид дуги, коли є в хмарі в дні дощу, таке видіння світла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видіння подоби господньої слави. І я побачив і я паду на моє лице і я почув голос, що говорив.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стань на твої ноги, і Я до тебе заговорю.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взяв мене і підняв мене і поставив мене на мої ноги, і я чув як Він говорив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скажеш до них: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може послухають, чи злякаються, томущо вони дім, що огірчує, і пізнають, що ти є пророком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 мої слова, чи може послухають, чи побояться, бо вони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до мене простягнена рука, і в ній звій книги.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розкрив її переді мною, і в ній було записане зі заду і спереду і записано голосіння і смуток і горе.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зїж цей звій і піди і скажи синам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відкрив мої уста, і Він мене нагодував звоєм.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іди, ввійди до дому Ізраїля і скажи їм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до тяжкомовного і гикавого народу ти післаний, (а) до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Ізраїля не забажають тебе послухатися, томущо не бажають Мене послухатися. Бо ввесь дім Ізраїля спірливий і твердого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дав твоє лице сильним перед їхнім лицем і скріплю твою побіду перед їхньою побідою,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 буде сильнішою від каменя. Не бійся їх, ані не лякайся їхнього лиця, бо він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всі слова, які Я тобі сказав, візьми до твого серця і почуй твоїми ухами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йди, вийди до полону, до синів твого народу і заговориш до них і скажеш до них: Так говорить Господь, чи може послухають, чи може здадуться.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мене взяв дух, і я почув позад себе голос великого трясіння: Благословенна господня слава з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голос крил животних, що рухали крилами один до одного, і голос коліс близько них і голос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взяв мене, і я пішов в пориві мого духа, і сильна господня рука була на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полону горою і я обійшов тих, що живуть при ріці Ховар, тих, що були там, і я сів там сім днів, живучи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після сімох днів до мене було господнє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 дав тебе на сторожа для дому Ізраїля, і послухай слова з моїх уст і загрозиш їм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ти сповістиш праведному, щоб не грішив, і він не згрішить, праведний житиме життям, бо ти йому сповістив,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рука, і Він сказав до мене: Встань і вийди на рівнину, і там говоритиметься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поставив мене на мої ноги, і заговорив до мене і сказав мені: Ввійди і замкнися посеред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ось на тебе будуть накладені кайдани, і ними тебе звяжуть, і не вийдеш з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звяжу твій язик, і занімієш і не будеш їм за чоловіка, що картає, томущо це дім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цеглу і поставиш її перед твоїм лицем і на ній напишеш місто Єрусалим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тобі дві їхні неправедності на число девятдесять днів і сто днів. І візьмеш неправедності дому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завершиш їх. І спатимеш на твому правому боці і візьмеш неправедності дому Юди сорок днів. Я тобі поставив день за рік.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приготуєш твоє лице і скріпиш твоє рамено на замкнення Єрусалиму і пророкуватимеш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поклав на тебе кайдани, і ти не повернешся з твого боку на твій бік, аж доки не завершаться дні твого замкнення.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їжа, яку ти їстимеш, вагою двадцять сиклів на день. Від часу до часу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воду питимеш в міру шосту часть іна. Від часу до часу питимеш.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їстимеш це як ячмінний пляцок. На кишаках людського гною випечеш їх перед їхніми очима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Бог Ізраїля: Так їстимуть сини Ізраїля нечисте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Ось Я тобі дав кишаки волів замість людських кишаків, і зробиш на них твої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вони стали жадні хліба і води. І вигубиться чоловік і його брат і танутимуть у своїх неправедностях.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Четверту часть спалиш огнем посеред міста після закінчення днів замкнення. І візьмеш четверту часть і спалиш її посеред нього. І четверту часть порубаєш мечем довкруги нього. І четверту часть розсієш на вітер, і за ними витягеш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звідти мало числом і загорнеш їх в твою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ще візьмеш з цих і вкинеш їх посеред огня і спалиш їх огнем. З нього вийде огонь. І скажеш всьому домові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Це Єрусалим, Я його поставив посеред народів і околиці, що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 і зроблю посеред тебе суди перед народами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тобі те, чого Я не зробив і те, чому подібного Я не зроблю до них більше за всіма твоїми гидотами.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завершиться мій гнів і моя лють на них, і пізнаєш, що Я Господь заговорив в моїх ревнощах, коли Я на них виливав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тебе в пустиню і твоїх дочок довкруги тебе перед всяким, що проходить,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оплаканим і нещасним в народах, що довкруги тебе, коли Я зроблю в тобі суди, коли пімститься мій гнів.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випущу мої стріли голоду на них і будуть на вигублення, і розібю скріплення твого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нашлю на тебе голод і поганих звірів і мучитиму тебе, і смерть і кров прийдуть на тебе, і Я наведу на тебе меч довкруги. Я Господь сказав.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мене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до гір Єрусалиму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жертівники і ваші гаї будуть розбиті, і скину ваших побитих перед вашими ідолами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розсиплю ваші кости довкруги ваших жертівників.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побиті впадуть посеред вас,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 вас будуть ті, що спаслися від меча, в народах і в вашому розсіянні в країнах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пізнають, що Я Господь промовив.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близько, впаде від меча, а хто далеко, скінчиться в смерті, і обложений скінчиться від голоду, і Я завершу мій гнів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ваші побиті будуть посеред ваших ідолів довкруги ваших жертівників на всякому високому горбі і під тінистим деревом, де ви там дали милий запах всім своїм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до мене господнє слово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скажи: Так говорить Господь землі Ізраїля: Приходить кінець, приходить кінець на чотири кінці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кінець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тебе, що замешкуєш землю, надходить час, наблизився день, не з гуком, ані з болями.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близько коли вилию мій гнів на тебе і довершу мій гнів на тобі і судитиму тебе в твоїх дорогах і дам на тебе всі твої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не пощадить, ані не помилую, томущо дам на тебе твої дороги, і твої гидоти посеред тебе будуть, і пізнаєш, що Я є Господь, що побиває.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кінець на тебе, і Я пішлю проти тебе і пімщуся на тобі в твоїх дорогах і дам на тебе всі твої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не пощадить, ані не помилую, томущо на тебе дам твою дорогу, і твої гидоти будуть посеред тебе.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так говорить Господь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приходить кінець, ось господний день. Якщо і зацвила палиця, встала гордість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розібє кріпость беззаконного і не з замішанням, ані не з поспіхом.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час, ось день. Хто купує, хай не радіє, і хто продає, хай не плаче.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купує більше не повернеться до продавця, і людина оком не захопить свого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і судіть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зі зовні від меча, і голод і смерть з внутра. Хто в рівнині, скінчиться від меча, а тих, що в місті, викінчить голод і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спасуться ті з них, що спасаються, і будуть в горах. Всіх забю, кожного в його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руки послабнуть, і всі стегна оскверняться мокрістю,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підпережуться мішками, і їх покриє жах, і на кожному лиці сором на них, і на кожній голові лисина.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срібло буде вкиненим на дорогах, і не зважатимуть на їхнє золото. Їхні душі не наситяться, і їхній живіт не насититься. Бо це терпіння за їхні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Вибрані прикраси вони їх поставили на гордість і зробили з них образи їхніх гидот. Задля цього Я дав їх їм на нечистоту.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передам їх в руки чужинців, щоб розграбити їх, і поганцям землі на зобич, і опоганять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моє лице від них, і вони опоганять те, над чим Я наглядав, і ввійдуть до них без сторожі і опоганять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замішання, томущо земля повна народів, і місто повне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 хвалькуватість їхньої сили, і їхні святощі оскверняться.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Прийде надолуження і шукатиме мир, 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буде за горем, і вістка буде до вістки, і шукатиметься пророче видіння, і закон пропаде від священика і рада від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подоба людини, від його бедр і до долу огонь, і від його бедр вгору як вид бурштина.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там була слава Господа Бога Ізраїля за видінням, яке я бачив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поглянь твоїми очима на північ. І я поглянув моїми очима на північ, і ось з півночі до брами, що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переддверя двору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копай. І я копав, і ось одні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Ввійди і поглянь на беззаконня, які ці тут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і я побачив, і ось безумні гидоти і всі ідоли дому Ізраїля записані на ній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Ще побачиш більші беззаконня, які ці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переддверя брами господнього дому, що гляділа на північ, і ось там жінки, що сидять, оплакуючи Фамуза,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ще побачиш задуми більші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з ними в гніві. Моє око не пощадить, ані не помилую.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голос закричав до моїх ух, кажучи: Наблизилася пімста міста. І кожний мав зброю вигублення у своїй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Пройди посеред Єрусалиму і дай знак на чолах людей, що стогнуть, і що в болях, за всі беззаконня, що стаються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цим сказав, як я чув: Підіть до міста за мною і рубайте і не щадіть вашими очима і не милосердіться.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Опоганіть дім і вийшовши наповніть дороги мертвими і рубайте.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не пощадить, ані не помулую. Я дав їхні дороги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зодягнений в довгу одіж і підперезаний поясом по своїх бедрах, і він відповідав, кажучи: Я зробив так як мені приказано.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над твердю, що над головою херувимів, на них подоба престолу наче камінь сапфіру.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стояли з права дому як входив чоловік, і хмара заповнила внутрішний двір.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господня слава від херувимів до притвору дому, і хмара заповнила дім, і двір наповнився блистінням господньої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крил херувимів було чути аж до зовнішнього двору як голос Бога Садде, що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свою руку посеред огня, що був посеред херувимів і взяв і дав в руки зодягненого у святу одіж, і він взяв і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херувимів, під їхніми крилами подоба людських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чотири колеса стояли близько херувимів, одне колесо близько одного херувима, і вид коліс наче вид каменя антрака.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їхній вид одна подоба в чотирьох, так наче було б колесо посеред колеса.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плечі і їхні руки і їхні крила і колеса повні очей довкруги чотирьох коліс.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я слухав до цих коліс закликано Ґелґел.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піднялися херувими. Це животне, яке я побачив при ріці Ховар.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стояли, стояли, і коли вони піднімалися вгору, піднімалися вгору з ними, томущо у них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вийшла від дому і піднялася на херувимів,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животне, яке я побачив під Богом Ізраїля при ріці Ховар, і я пізнав, що це херувим.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лиця в одного, і вісім крил в одного, і подоба рук людини під їхніми крилами.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є подоба їхніх лиць, лиця, які я побачив під славою Бога Ізраїля при ріці Ховар, і вони кожний ходили перед своїм лицем.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Господь: Людський сину, це мужі, які задумують безумне, і радять погану пораду в цьому місті,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Чи не збудовано нові хати? Це є котел, а ви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проти них, пророкуй, людський сину.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на мене дух і сказав до мене: Так говорить Господь: Так ви сказали, доме Ізраїля, і Я знаю задуми вашого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помножили ваших мертвих в цьому місті і ви наповними його дороги побитими.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Ваших мерців, яких ви поставили посеред нього, ці є мясо, а воно казан, і Я вас виведу з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Меча боїтеся, і Я наведу на вас меч,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вас з посеред нього і віддам вас в руки чужинців і зроблю в вас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впадете від меча, Я судитиму вас на горах Ізраїя. І ви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не буде вам за казан, і ви не будете посеред нього як мясо. Я судитиму вас на горах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я пророкував і Фалтій син Ванея помер, і я паду на моє лице і я закричав великим голосом і я сказав: Горе мені, горе мені, Господи, чи ти чиниш викінчення тим, що осталися з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І прийму їх з народів і зберу їх з країн, куди Я їх в них розсіяв, і Я дам їм землю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туди і викинуть всі її гидоти і всі її беззаконня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їм інше серце і дам їм новий дух і витягну камяне серце з їхнього тіла і дам їм тілесне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ходили за моїми приписами і берегли мої оправдання і їх виконували. І будуть мені за нарід, і Я їм буду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щодо серця їхніх гидот і їхніх беззаконь, так як ходить їхнє серце, Я дав їхні дороги на їхні голови,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підняли свої крила, і колеса, що близько них, і слава Бога Ізраїля на них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піднялася з посеред міста і стала на горі, що була напроти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повів мене до землі халдеїв до полону в видінні божим духом. І я вийшов з видіння, яке я побачив,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полонові всі господні слова, які Він мені показав.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винесеш твій посуд, посуд полону, в день перед їхніми очима, і ти вийдеш ввечорі як виходить полонений.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роби собі (діру) в стіні і перейдеш крізь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на рамена будеш піднесеней і вийдеш схованим, закриєш твоє лице і не побачиш землю. Томущо як знак Я дав тебе для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вранці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чи Я не сказав до тебе, доме Ізраїля, доме, що огірчуєш: Що ти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них: Так говорить Господь, Володар і Проводир в Єрусалимі і в усьому домі Ізраїля, які є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що: Я чиню знаки посеред нього. Так як я зробив, так їм буде. Вони підуть в переселення і в полон,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його помічників, що довкруги нього, і всіх його помічників Я розсію на всякий вітер і меч оголю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пізнають, що Я Господь, коли Я їх розсію між народами, і розсію їх в країнах.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 болем їстимеш твій хліб і з мукою і болем питимеш воду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поселені міста опустіють, і земля буде на знищення.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яка це для вас притча в землі Ізраїля, що кажете: Дні далекі, згинуло видіння?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буде більше ніякого брехливого і чародійного видіння для ласки посеред синів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Господь скажу мої слова, скажу і зроблю і не продовжу більше, бо у ваших днях, доме, що огірчує, скажу слово і зроблю,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дім Ізраїля, той, хто огірчує, кажучи, кажуть: Видіння, яке цей бачить, на численні дні, і на далекі часи цей пророкує.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них: Так говорить Господь: Не розтягнуться більше всі мої слова, які лиш скажу. Скажу і зроблю,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проти пророків Ізраїля і пророкуватимеш і скажеш до них: Послухайте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Горе тим, що пророкують від їхнього серця і зовсім не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пророки, Ізраїлю, як лисиці в пустинях.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стали в скріпленні і зібрали стада проти дому Ізраїля, не встоялися ті, що кажуть: В господньому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бачать брехню, чародіють безумне, що кажуть: Говорить Господь, і Господь їх не післав, і почали ставити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брехливе видіння ви побачили і марні чарування ви висказали?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сказав: Так говорить Господь: Томущо ваші слова брехливі і ваші чародійства марні, через це ось Я проти вас,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звели мій нарід, кажучи: Мир, мир, і не було миру, і цей збудує стіну, і вони її помажуть, (і)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мур впав, і чи не скажуть до вас: Де є ваш тинк, яким ви тинкували?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завершу мій гнів на мур і на тих, що його тинкують, він впаде. І Я сказав до вас: Немає муру, ані тих, що його тинкують,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пророків Ізраїля, які пророкують проти Єрусалиму, і які бачать його мир і миру немає,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скріпи твоє лице проти дочок твого народу, що пророкують від їхнього серця,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Горе тим, що шиють подушки на всякий лікоть руки і роблять накриття на всяку голову всякого росту, щоб звести душі. Розпустилися душі мого народу, і спасли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розірву ваші накидки і визволю мій нарід з ваших рук, і більше не будуть у ваших руках на зведення.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побачите і більше не будете чародійства чародіяти, і Я спасу мій нарід з вашої руки.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мене мужі зі старшин Ізраїля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звів дім Ізраїля за їхніми серцями, що відчужені від мене в їхніх задумах.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моє лице проти того чоловіка і поставлю його в пустиню і в знищення і вирву його з посеред мого народу.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пророк зведе і скаже, Я Господь обманув того пророка і простягну мою руку на нього і знищу його з посеред мого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їхню неправедність. За неправедністю того, що питається і за неправедністю так само буде пророкові,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будуть ці три чоловіки посеред неї, Ной і Даниїл і Яків, ці в їхній праведності спасуться,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наводжу на землю погані звірі і мститимуся на ній і буде на знищення і не буде нікого, хто проходить від лиця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й коли Я наводжу меч на ту землю і скажу: Хай меч пройде через землю, і заберу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є посеред неї, живу Я, говорить Господь, не спасуть синів, ані дочок, вони ж самі спасуться.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 смерть посилаю на ту землю і вилию на неї мій гнів в крові, щоб вигубити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Ной і Даниїл і Йов є посеред неї, живу Я, говорить Господь, якщо остануться сини чи дочки, ці в їхній праведності спасуть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чим буде дерево лози з усіх дерев з галузками, що є між деревами лісу?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візьметься з нього дерево, щоб робити діло? Чи візьметься з нього кілок, щоб повісити на ньому всякий посуд?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що в огонь вкинеться на знищення, огонь вигублює його річне очищення, і воно зовсім пропаде. Чи буде пожиточне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ще як воно ціле не буде на діло. Бо коли й огонь його зовсім знищить, чи ще буде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Так як дерево лози між деревами лісу, яке Я дав на знищення огнем, так Я дав тих, що живуть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моє лице проти них. З огня вийдуть, і огонь їх пожере, і пізнають, що Я Господь, коли Я скріплю проти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на знищення за те, що впали падінням,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засвідчи Єрусалимові про їхні беззаконня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Єрусалимові: Твій корінь і твоє народження з землі Ханану, твій батько аморрей, і твоя матір хеттейка.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тебе і Я тебе побачив змішаною в твоїй крові і Я тобі сказав: З твоєї крови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помив в воді і Я обмив з тебе твою кров і Я тебе помазав олією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зодягнув різнобарвним (одягом) і Я тебе обув синім сукном і Я тебе підперезав кармазином і Я тебе одягнув вишуканим полотном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прикрасив прикрасою і поклав обручки на твої руки і прикрасу на твою шию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кульчик в твої ніздрі і кульчики в твої уха і вінець хвали на твою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імя вийшло в народи, про твою красу, томущо ти була досконала в красі і видом, які Я тобі дав,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 надію на твою красу і ти розпустувала твоїм іменем і ти вилила твою розпусту на всяку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з твоєї одежі і зробила собі шитих ідолів і розпустувала за ними. І ти не ввійдеш, ані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посуд твоєї краси з мого золота і з мого срібла, які Я тобі дав, і ти зробила собі чоловічі образи і ти з ними розпустувала.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твою різнобарвну одіж і ти їх зодягнула і мою олію і мій ладан ти поставила перед їхнім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твоїх синів і твоїх дочок, яких ти породила, і принесла їм в жертву на знищення, наче ти мало розпустувала,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зрізала твоїх дітей і ти їх дала коли ти їх принесла їм у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понад всю твою розпусту, і ти не згадала днів твого дитинства, коли ти була нага і засоромлена і ти жила змішана в твоїй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всього твого зла,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збудувала дім розпусти і ти собі зробила проголошення на кожній вулиці.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синами Єгипту, що мають поставу, що граничили з тобою, і ти часто розпустувала, щоб Мене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дочками ассура і ані так ти не наситилася. І ти розпустувала і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твої завіти з землею халдеїв і ані цими ти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мені робити завіт з твоєю дочкою, говорить Господь, коли ти зробила це все, діла жінки розпусниці? І ти в тричі більше розпустувала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 подібна жінка, що чужоложить, що бере заплату від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це, розпуснице, слухай господне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тобі пімстою перелюбниці і поставлю тебе в крові гніву 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наведуть на тебе товпи і закаменують тебе камінням і поріжуть тебе їхніми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спалять твої доми огнем і зроблять в тобі пімсту перед численними жінками. І Я відверну тебе від розпусти, і більше не даси заплати.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відставлю мій гнів, що проти тебе, і заберуться від тебе мої ревнощі, і Я спочину і більше не дбатиму.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все, що сказали проти тебе в притчі, кажучи: Так як матір, і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Ваша старша сестра Самарія, вона й її дочки, що живе з ліва в тебе. І твоя сестра молодша від тебе, що живе з права в тебе Содома і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ані не ходила як вони в їхніх додогах, ані ти не зробила за їхніми беззаконнями. В малому і ти їх перевищила в усіх твоїх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твоя сестра Содома, вона й її дочки, не зробила так як зробила ти і твої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гордилися і зробили беззаконня переді Мною, і Я їх відкинув, так як Я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прийми твою муку, за те, що ти знищила твоїх сестер твоїми гріхами, якими ти беззаконнувала понад них і ти їх оправдала понад себе саму. І ти завстидайся і візьми твоє безчестя коли оправдаєш твоїх сестер.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прийняла твою муку і обезчестилася за все, що ти зробила, коли ти мене розгнівила.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хіба не була твоя сестра Содома поголоскою в твоїх устах в днях твоєї гордости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безбожності і твої беззаконня, ти їх прийми,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зроблю з тобою так як ти зробила, як ти це збещестила, щоб переступити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згадаю мій завіт, що з тобою в днях твоєї молодости і поставлю тобі вічний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мій завіт з тобою, і пізнаєш,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розповіж розповідь і скажи притчу домові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мягті вершки він відрізав і приніс їх до землі Ханаану, поставив їх до міста окруженого мурами.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з насіння землі і дав його на плодовите поле при великій воді, поставив його на видному (місці).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росте на гарній рівнині при великій воді, щоб видати паростки і принести плід, щоб стати великим виноградником.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Чи випрямиться? Чи не зігниє його мяке коріння і плід, і посохне все, що з ного виросло? І не (потрібне) велике рамено ані численний нарід, щоб його вирвати з його корінням.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ж до дому, що огірчує: Чи ви не знаєте, що це було? Скажи: Коли прийде цар Вавилону проти Єрусалиму, і візьме його царя і його володарів і поведе їх до себе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з царського насіння і завіщає з ним завіт і введе його в клятву. І візьме володарів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були на немічне царство, щоб зовсім не піднеслися, щоб берегли його завіт і його держали.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відстане від нього, щоб післати своїх послів до Єгипту, щоб йому дано коней і численний нарід. Чи випрямиться? Чи спасеться той, що чинить навперекір? І чи спасеться той, хто переступає завіт?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хіба не закінчиться посеред Вавилону в тому місці, де є цар, який його поставив, той, хто зневажив мою клятву і хто переступив мій завіт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Фараон не зробить з ним війну великою силою, ані численною юрбою, ставлячи вали і будуючи машини, щоб вигубити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зневажив клятву, щоб переступити завіт, і ось Я дав свою руку і зробив йому це все. Чи він спасеться?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Живу Я, і мій завіт, який він переступив, і мою клятву, яку він зневажив, хіба не дам її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розтягну на нього сіть і він зловиться в його пастці.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кожнім своїм бої впадуть від меча, і тих, що остануться, Я розсію на всякий вітер. І пізнаєте, що Я Господь промовив.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так говорить Господь: І Я візьму вибрані кедри, з вершка їхнього серця, зрубаю і посаджу на високій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повішу його на високій горі Ізраїля і насаджу, і видасть паростки і зробить овоч і буде великим кедром, і під ним спочине всякий звір, і під його тінню спочине всякий птах, і його галуззя буде обновлене.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дерева рівнини пізнають, що Я Господь, що понижає високе дерево і піднімаю вгору понижене дерево, і що висушую зелене дерево і даю рости сухому дереву. Я Господь сказав і зроблю.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чим для вас ця притча в синів Ізраїля, що каже: Батьки їли неспілий виноград, і зуби дітей мають оскомину?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якщо ще будуть говорити цю притчу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душі мої. Так як душа батька, так і душа сина, мої. Душа яка грішить, вона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людина, яка буде праведна, що чинить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насилуватиме людину, поруку віддасть тому, що заставив, і не грабуватиме грабунку, дасть свій хліб голодуючому, і зодягне нагого,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 за моїми приписами і збереже мої оправдання, щоб їх чинити, цей є праведний, він життям житиме,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він породить поганого сина, що проливає кров, і що чинить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 дорогою свого праведного батька, але й на горах зїв, і опоганив жінку свого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знасилував бідного й убогого, і заграбував грабунок, і зарученого не віддав, і поставив свої очі на ідолів, зробив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лихвою дав і надмірно взяв, цей життям не житиме, він зробив всі ці беззаконня, він смертю помре, його кров буде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породить сина, і він побачить всі гріхи свого батька, які той зробив, і злякається і не зробить згідно з цими,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не зїв, і своїх очей не поклав на миле домові Ізраїля, і не опоганив жінку свого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знасилував чоловіка, і заручене не задержав, і грабунку не ограбив, дав свій хліб бідному і нагого зодягнув,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батько, якщо гнобитиме гнобленням, і грабитиме грабунок, вчинив противне посеред мого народу і помре у своїм беззаконні.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Як то, що син не взяв беззаконня батька? Бо син вчинив праведність і милосердя, зберіг всі мої закони і їх виконав. Життям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проступки, які він вчинив, не згадаються. Житиме в його праведності, яку він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бажанням забажаю смерти беззаконного, говорить Господь, хіба не щоб відвернути його з поганої дороги і щоб він жив?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праведний відвернеться від своєї праведности і вчинить неправедність за всяким беззаконням, яке зробив беззаконний, всі його праведности, які він зробив, не згадаються в його переступі, яким переступив, і в своїх гріхах, які він згрішив, в них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Господня дорога не є прямою. Послухайте ж, доме Ізраїля: Чи моя дорога не є пряма? Чи не ваша дорога не є пряма?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вчинить переступ і помре, в переступі, який він вчинив, в ньому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беззаконний відвернеться від свого беззаконня, яке він вчинив, і зробить суд і праведність, цей зберіг свою душу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відвернувся від всіх своїх безбожностей, які він вчинив, життям житиме,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 Ізраїля говорить: Господня дорога не є прямою. Чи моя дорога не є пряма, доме Ізраїля? Чи для вас дорога не є прямою?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не бажаю смерти того, що вмирає,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глосіння над володарем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Як твоя мати? Левеня посеред левів. Вона є посеред левів, помножила своїх левенят.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відскочило одне з її левенят, стало левом і навчилося рабувати грабунок, пожерло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про нього народи, воно було схоплене в їхньому знищенні, і повели його в наморднику до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побачила, що відведене від неї, і гинуло її буття, і вона взяла іншого з своїх левенят, поставила його левом.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воно жило посеред левів, стало левом і навчивлося грабити граблення, пожерло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пасся у своїй сміливості і спустошив їхні міста і знищив землю і її повноту голосом свого ричання.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подалися проти нього народи довкруги з країн і розтягнули на нього свої сіті, він був схоплений у своїм знищенні.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матір наче виноградник, так як цвіт в ґранаті посадженому при воді, її овоч і її паростки були від великої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була палицею сили для племени володарів, і піднялася вгору своєю величиною посеред стовбурів і він побачив її велич в множестві її гілок.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була зломлена в гніві, скинена на землю, і вітер, що палив, висушив її вибрані (гілки). Засуджена була, і висохла палиця її сили, огонь її знищив.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посадили її в пустині, в безводній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огонь з палиці її вибранців i пожер її, і не було в неї палиці сили. Племя є на притчу плачу, і буде на ридання.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пімщуся на них пімстою? Людський сину, засвідчи їм про беззаконня їхніх батьків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Кожний хай відкине гидоти своїх очей і в задумах Єгипту не опоганюйтеся.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їх з єгипетскої землі і Я повів їх до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приписи і обявив їм мої оправдання, які як зробить їх людина і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суботи, щоб були на знак поміж Мною і поміж ними, щоб пізнали їх, томущо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заговорив до дому Ізраїля в пустині: Ходитимете в моїх приписах. І вони не пішли і відкинули мої оправдання, які як їх чинитиме людина і житиме в них, і дуже опоганили мої суботи. І Я сказав вилити на них мій гнів в пустині,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ніколи моє імя не було опоганене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відкинули мої оправдання і не ходили в моїх приписах і опоганили мої суботи і ходили за пожаданнями своїх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пощадило їх, щоб їх не вигубити і Я їх не дав на викінчення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ваш Господь Бог, ходитимете в моїх приписах і берегтимете мої оправдання і зробите їх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освячуйте мої суботи. І хай буде на знак між Мною і вами, щоб ви знали, що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їхні діти Мене огірчили, не ходили за моїми приписами, і не берегли моїх оправдань, щоб їх чинити, які як людина чинитиме і житиме в них, і опоганили мої суботи. І Я сказав вилити на них мій гнів в пустині, щоб завершити на них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ніяк моє імя не опоганилося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пустині, щоб їх розсипати в народах, розсіяти їх в країнах,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зробили мої оправдання і відкинули мої приписи і опоганили мої суботи, і їхні очі були за пожаданнями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не добрі приписи і оправдання в яких не житимуть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опоганю їх в їхніх домах коли проходитиму, кожного, що відкриває лоно, щоб їх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заговорю до дому Ізраїля, людський сину, і скажеш до них: Так говорить Господь: Аж до цього Мене розгнівили ваші батьки їхніми переступами, в яких переступили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ввів їх до землі, до якої Я підняв мою руку, щоб її їм дати. І вони побачили всякий високий вершок і всяке тінисте дерево і принесли там жертву своїм богам і поставили там милий запах і вилили там свої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Чим є Авама (вершок), що ви туди виходите? І назвали імя його Авама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 до дому Ізраїля: Так говорить Господь: Чи ви не опоганюєтеся в беззаконнях ваших батьків і не розпустуєте за їхніми гидотами?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опоганюєтеся в первоплодах ваших домів в ваших відлученнях в усіх ваших пожаданнях аж до цього дня. І Я вам відповім, доме Ізраїля? Живу Я, говорить Господь, якщо Я вам відповім, і якщо це піде на ваш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так як ви говорите: Будемо як народи і як племена землі, щоб служити деревам і камінню.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живу Я, говорить Господь, якщо не сильною рукою і високим раменом і розлитим гнівом царюватиму над 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вас з народів і прийму вас з країн, куди ви в них розсіяні, сильною рукою і високим раменом і розлитим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поведу вас в пустиню народів і розсуджуся з вами там лицем до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розсудився з вашими батьками в пустині єгипетскої землі, так судитиму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переведу вас під моєю палицею і введу вас в числі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виберу з вас безбожних і відступників, томущо виведу їх з їхнього поселення, і вони не ввійдуть до землі Ізраїля.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доме Ізраїля, так говорить Господь: Кожний відкиньте свої пожадання. І після цього, якщо ви Мене вислухаєте більше не опоганите моє святе імя вашими дарами і вашими похотями.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виведу вас до землі Ізраїля, до землі, про яку Я підняв мою руку, щоб дати її вашим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згадаєте ваші дороги і ваші пожадання, в яких ви в них опоганилися, і битимете ваші лиця за всі ваші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Теману і поглянь на Даром і пророкуй проти лісу володаря Наґева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тіло пізнає, що Я Господь його спалив, не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Зовсім ні, Господи, Господи. Ці кажуть до мене: Чи це, що сказане не притча?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пророкуй, людський сину, і скріпи твоє лице проти Єрусалиму і поглянь на їхні святощі і пророкуватимеш проти землі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землі Ізраїля: Ось Я проти тебе і оголю мій меч з його піхви і вигублю з тебе неправедного і беззаконного.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вигублю з тебе неправедного і беззаконного, так вийде мій меч з його піхви проти всякого тіла від сходу аж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тіло пізнає, що Я Господь витягнув мій меч з його піхви, він більше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зідхай в розбитті твоїх стегон і в болях застогнеш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і скажеш: Так говорить Господь. Скажи: Меч, меч, гострися і розгнівайся,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різатимеш різаниною, гострися. Томущо будеш вилискувати, будь готовим на побиття. Рубай, зневажай, відкинь всяке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його готовим держати його рукою. Вигострений меч, готовий, щоб дати його до руки того, що вбиває.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присуджено, і що, коли і відкинено племя? Не буде, говорить Господь,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і заплескай рукою до руки і подвій меч. Третий меч побитих це великий меч побитих і їх жахне,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Проходи, острися з права і з ліва, куди лиш піднімається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заплескаю моєю рукою до моєї руки і опущу мій гнів.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постав собі дві дороги, щоб ввійшов меч царя Вавилону. З однієї країни оба вийдуть, і рука на початку дороги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дороги поставиш, щоб ввійшов меч проти Раввата синів аммона і на Юдею і на Єрусалим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для них як той, що чаклує марнотами перед ними, і він як той, що згадував неправедності, щоб взяти.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огидний беззаконний старшино Ізраїля, якого день приходить, кінець в часі неправедности,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Скинь мітру і відложи вінець. Вона такою не буде. Ти впокорив високого і ти підняв впокореного.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Неправедність, неправедність, її поставлю, ані вона такою не буде, доки не прийде, якому належить, і йому передам.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твоїм марнім видінні і в твоїм брехливім чаклуванні, щоб видати тебе на шиї побитих беззаконних, яких день прийшов, кінець в часі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 не спочинь в цьому місці, в якому ти є. І в твоїй власній землі Я тебе судитиму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вилию на тебе мій гнів, в огні мого гніву подую на тебе і видам тебе в руки чоловіків варварів, що роблять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огні будеш поживою, твоя кров буде посеред землі. Не буде твоєї памяті, томущо Я Господь сказав.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 судитимеш місто крови? І покажи йому всі його беззаконня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близько до тебе і тим, що далеко віддалені від тебе, і покплять з тебе. Славна нечистотою і численна в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володарі дому Ізраїля кожний зійшовся в тобі до своїх кревних, щоб пролити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батька і матір говорять в тобі зло і поводилися неправедно в тобі з приходьком, в тобі знасилували сироту і вдову.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зневажили мої святощі і опоганили мої суботи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тобі мужі розбійники, щоб в тобі вилити кров, і на горах в тобі їли, неправедне робили посеред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Сором батька відкрили в тобі і відставлену в нечистотах в тобі впокорили.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з жінкою свого ближнього чинили беззаконня, і кожний опоганив свою невістку в безбожності, і кожний свою сестру, дочку свого батька, впокорив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Дари взяли в тобі, щоб пролити кров, лихву і понад міру взяли в тобі. І ти завершив повноту твоєї злоби, що в насильстві, а ти Мене забув,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приведу мою руку до моєї руки над тим, що ти виповнив, що ти зробив, і на твою кров, що була посеред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твоє серце встоїться? Чи твої руки будуть сильні в днях, в яких Я чиню проти тебе? Я Господь сказав 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тебе в народах і розкину тебе в країнах, і від тебе зникне твоя нечистота,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насліддя в тобі перед очима народів.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для Мене ввесь дім Ізраїля став змішаний міддю і залізом і цинком і оловом. Він замішаний посеред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Томущо ви всі сталися на одне змішання, через це ось Я приймаю вас до середини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вдихну на вас огнем мого гніву, і розплавитеся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плавиться срібло посеред печі, так розплавитеся посеред неї. І пізнаєте, що Я Господь вилив мій гнів на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йому: Ти є ненаводнена земля, ані не було на тобі дощу в дні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священики відцуралися мого закону і опоганили мої святощі. Вони не розрізнили між святим і огидним і не розрізнили між нечистим і чистим і від моїх субот покрили свої очі, і Я був осквернений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посеред нього як вовки, що розхапують грабунок, щоб вилити кров, щоб надміром мати надмір.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пророки, що себе намазують, впадуть, які бачать марне, які чаклують брехню, які говорять: Так говорить Господь, і Господь не заговорив.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неправедно гнітять нарід землі і граблять грабунки, насилюють бідного й убогого і не поводяться праведно з приходьком.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шукав в них чоловіка, що живе праведно, і що стоїть перед моїм лицем досконало в часі землі, щоб до кінця її не вигубити, і Я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вилив на нього мій гнів в огні мого гніву, щоб викінчити. Їхні дороги Я дав на їхні голови, говорить Господь, Господь.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були дві жінки дочки в однієї матері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розпустували в Єгипті в їхній молодості. Там впали їхні груди, там вони втратили дівицтво.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імена були Оола старша і її сестра Ооліва. І були мої і породили синів і дочок. І їхні імена: Самарія Оола, і Єрусалим Ооліва.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 всі вибрані, кіннотчики,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дала на них свою розпусту. Всі вибрані сини ассирійців, і на всіх на яких поклалася, опоганювалася в усіх своїх пожаданнях.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оставила свою розпусту з Єгипту, бо з нею спали в її молодості, і вони знищили її дівицтво і пролили свою розпусту на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її видав в руки її любовників, в руки синів ассирійців, на яких вона поклалася.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відкрили встид її, взяли її синів і дочок і її забили мечем. І вона стала поговіркою між жінками, і зробили на ній пімсти за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сестра Ооліва побачила і перевищила її своїм намаганням і її розпуста більша від розпусти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вона опоганилася. Одна дорога в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додала до своєї розпусти і вона позначила чоловіків нарисованих на стіні, образи халдеїв, нарисованих олівцем,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підперезаних різнобарвними (поясами) по їхніх бедрах, і убір голови пофарбований на їхніх головах, в усіх потрійний вид, подоба халдейських синів землі їхньої батьківщини,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поклалася на них видом своїх очей і післала до них послів до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неї прийшли сини Вавилону на ліжко спочинку і занечистили її в її розпусті, і вона опоганилася в них. І її душа відступила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відкрила свою розпусту і відкрила свій сором, і моя душа відступила від неї, так як відступила моя душа від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твою розпусту, щоб згадати дні твоєї молодості, в яких ти розпустувала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поклалася на халдеїв, в яких їхні тіла як (тіла) ослів і їхні члени як приватні члени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навідалася до беззаконня твоєї молодости, яке ти чинила в Єгипті в твоїй кімнаті, де груди твоєї молодости.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роздягнуть з твоєї одежі і візьмуть посуд твоєї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 твоє нечестя від тебе і твою розпусту з єгипетскої землі, і не піднімеш до них твоїх очей і більше не згадаєш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Господь: Ось Я тебе видаю в руки тих, кого ти ненавидиш, від яких від них відступила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вчинила це тобі, коли ти розпустувала за народами і ти опоганилася їхніми пожаданнями.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пішла дорогою твоєї сестри, і дам її чашу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Питимеш глибоку і широку чашу твоєї сестри надмірно, щоб завершити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пянство і, щоб ти наповнилася ослаблення. І чашу знищення, чашу твоєї сестри Самарії,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питимеш. І Я поверну її празники і новомісяці. Томущо Я промовив,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Мене забула і ти Мене відкинула від твого тіла, і ти візьми твоє безчестя і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чи ти не судиш Оолу і Ооліву? І ти сповістиш їм їхні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чужоложили, і кров в їхніх руках. Пожаданнями їхніми чужоложили і їхніх дітей, які породили мені, провели їх через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цього Мені зробили. Осквернили мої святощі і опоганили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різали своїх дітей своїм ідолам і входили до мого святого, щоб його опоганити. І томущо так вчинили посеред мого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сідала на розстеленому ліжку, і прикрашений стіл перед її лицем. І мій ладан і моя олія (і) веселилися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піднімали голос музики. І до чоловіків, що з множества людей приходили з пустині, і дали на їхні руки обручки і вінець похвали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Чи не в цих чинять перелюб? І (це) діла розпусниці і вона вчинила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до неї, так як входять до жінки розпусниці, так входили до Ооли і до Ооліви, щоб чинити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праведні мужі відімстять їм пімстою перелюбниці і пімстою крови, томущо вони перелюбниці, і кров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Наведи на них юрбу і дай в них замішання і розграблення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закаменуй їх камінням народів і проший їх їхніми мечами. Їхніх синів і їхніх дочок забють і їхні доми спалять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безбожність з землі, і напоумляться всі жінки і не зроблять за їхніми безбожностями.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ваша безбожність буде дана на вас, і візьмете гріхи за ваші пожадання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 в девятому році, в десятому місяці, в десятому (дні) місяця,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запиши собі кожний день від цього дня, в якому цар Вавилону пішов проти Єрусалиму, від сьогоднішнього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 притчу проти дому, що огірчує, і скажеш до них: Так говорить Господь: Постав казан і влий до нього води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вкинь до нього порізане, всяке гарні порізні часті, литку і плече очищене від костей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взяте з вибраного скота і пали кості під ними. Зварив, зварив і спік його кості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вийшов гнів на пімсту, щоб Я дав пімстити його кров на гладкому камені, щоб її не покрити.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Я побільшу полумінь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помножу дрова і запалю огонь, щоб мясо розстало і випарувала юшка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стояло на вугіллю, щоб його мідь розпалилася і розігрілася і розтопилася посеред його нечистоти, і зникла його іржа,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вийде з нього його велика іржа, і його іржа буде на встид,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опоганювалося. І що коли ще не очистишся, доки виповню мій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Я беру в тебе пожадання твоїх очей в бойовому поході. Не турбуйся, ані не заплачеш.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заговорив до народу вранці так як мені ввечорі заповіджено. І я зробив вранці так як мені заповіджено.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нарід: Чи не сповіщаєш нам, що є це, що ти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до них сказав: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зробите так як я зробив. Не будете потішені їхніми устами і не їстимете людський хліб,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Єзекіїл буде вам на знак. За всім, що він зробив, ви зробите, коли це прийде.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(чи не) в тому дні прийде той, що спасається до тебе, щоб сповістити тобі до ух?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відкриються твої уста до того, що спасся, і заговориш і більше не замовчиш. І будеш їм на знак, 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на синів аммона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місто аммона на пасовиська верблюдів і синів аммона на пасовисько овець.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Томущо ти заплескав твоєю рукою і зашарудів твоєю ногою і зрадів від твоєї душі над землею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моав сказав: Ось дім Ізраїля і Юди так як всі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параліжую рамено моава від його пограничних міст, вибрану землю, дім Асімута над джерелом приморського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Синам Кедема до синів аммона Я їм дав в насліддя, щоб не було памяті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моаві зроблю пімсту,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те, що зробила ідумея коли вони пімстою мстилися проти дому Юди і були злопамятні і пімстили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Через те, що зробили чужинці в пімсті і поставили пімсту радіючи з душі, щоб вигубити аж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простягну мою руку на чужинців і вигублю Критійців і знищу осталих, що живуть на побережжі.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них великі пімсти, і пізнають, що Я Господь, коли Я дам на них мою пімсту.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першому (дні) місяця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тебе, Сор, і наведу на тебе багато народів, так як море підноситься своїми хвилями.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скинуть стіни Сора і скинуть твої вежі, і розвію його порох з нього і зроблю його гладким каменем.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Сушильнею для сітей буде посеред моря, бо Я сказав, говорить Господь. І буде на розграблення для народів,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дочки в долині будуть мечем убиті.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стіни і твої вежі скине своїми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Копитами їхніх коней потоптають всі твої рівнини. Твій нарід він вигубить мечем і буття твоєї сили скине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знищить множество твоїх музик, і голос твоїх псалтирів більше не почується.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з тебе гладкий камінь, сушильнею сітей будеш. Не будеш більше відбудований,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голосіння над тобою піднімуть і скажуть: Як ти знищений з моря, місто похвалигідне, що дало свій страх на всіх, що його замешкували?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острови злякаються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вигублення Я тебе дам, і не будеш більше на віки,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візьми над Сором голосіння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Сорові, що живе при виході моря, купцеві народів з численних островів: Так говорить Господь до Сора: Ти сказав: Я поставив на себе мою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серці моря Ґовелін твої сини поставили тобі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кедру з Саніра тобі збудовано, листви дощок кипарису взято з Лівану, щоб зробити для тебе соснові щогли.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васанітиди зробили твої весла, твоє священне зробили з слонової кости, затишні доми з островів хеттіїв.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володарі, що живуть в Сідоні і Арадії стали твоїми веслярами. Твої мудреці, Соре, були в тобі, це твої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бубліїв і їхні мудреці були в тебе, ці скріпляли твою раду. І всі кораблі моря і їхні веслярі були в тебе на заході заходів.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Перси і лудії і лівійці були в твоїй силі, твої військові мужі в тобі повісили щити і шоломи, вони дали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Кархидонці твої купці від множества всієї твоєї сили, срібло і золото і залізо і цину і олово дали на твоє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Греція і вся (околиця) і близькі ці торгували з тобою людьскими душами і мідяний посуд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дому Терґами коні і кіннотчики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родіїв купці з островів помножили твоє купно слоновими зубами, і з того, що внесено, ти давав твою винагороду,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людей твоє купно з множества твоєї змішаности, стакт і вишивки з Тарсіса, і Рамота і Хорхора дали своє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сини Ізраїля, ці твої купці на купно пшениці і мирів і касії і першого меду й олії і смоли з дерев дали твому змішанню.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Дамаск твій купець з множества всієї твоєї сили. Вино з Хелвон і вовна з Мілита.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дали вино на твій ринок. З Асила оброблене залізо і колеса є в твоїм змішанні.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Дедан твої купці з вибраною скотиною для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Аравія і всі володарі Кидара, ці твої купці через твою руку, верблюдами і баранами і ягнятами вони торгують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Сави і Раґми це твої купці з першими солодощами і шляхетним камінням і золото вони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Харран і Ханна, це твої купці. Ассур і Харман твої купці,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несуть купно синього полотна і вибрані скарби звязані шнурами і кипарисовим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Кораблі, в них кархидонці твої купці в множестві твого змішання, і ти наситився і ти дуже отяжів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Великою водою тебе провадили твої веслярі. Південний вітер розбив тебе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голос твого крику твої проводирі страхом перелякаються,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кораблів всі твої веслярі і моряки і командирі моря стануть на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заголосять своїм голосом над тобою і гірко закричать і покладуть землю на свою голову і посиплять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піднімуть над тобою голосіння і плач, Соре.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велику винагороду ти знайшов в морі? Ти наповнив народи твоїм множеством і з твого змішання ти збагатив всіх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ти розбитий в морі, в глибині води. Твоє змішання і ввесь твій збір впав посеред тебе, всі твої веслярі.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жили по островах, засумували за тобою, і їхні царі жахнулися жахом, і їхнє лице випустило слези.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з народів засичали на тебе. Сталося знищення і більше не будеш на віки.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мудріший від Даниїла? Чи мудреці не навчили тебе їхнього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вмінням, чи твоєю розумністю ти собі зробив силу і срібло і золото в твоїх скарбах?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великим вмінням і твоїм торгуванням ти виповнив твою силу, твоє серце піднялося в твоїй силі?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зведуть, і помреш смертю побитих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промовляючи скажеш перед тими, що тебе нищать, я бог? Ти ж є людиною і 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згинеш в множестві необрізаних з рук чужинців.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володарем Тиру і скажи йому: Так говорить Господь: Ти відпечатка подоби і вінець краси,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тебе поставив з херувимом у святій божій горі, ти був посеред горіючого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був безплямним в твоїх днях, від дня в якому ти був створений, аж доки не знайдено неправедності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 народах, що тебе знають, засумують над тобою. Ти став на знищення і більше не будеш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Сідону і пророкуй проти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і кров на твоїх дорогах, і впадуть побиті мечами в тобі довкруги тебе.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будуть більше колькою гіркоти і терниною болю для дому Ізраїля від усіх, що довкруги них, що їх не шанують. І пізнають, що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десятому році, в десятому місяці, в першому (дні) місяця до мене було господнє слово,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Фараона царя Єгипту і пророкуй проти нього і проти цілого Єгипту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Фараоне, великого змія, що сидиш посеред твоїх рік, що кажеш: Мої є ріки, і я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засідку на твої щоки і приліплю риби твоєї ріки до твоїх крил і виведу тебе з посеред твоєї ріки і всі риби твоєї ріки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 тебе швидко і всі риби твоєї ріки. Ти впадеш на лиці рівнини і не зберешся і не будеш поставлений, Я тебе дав в їжу звірам землі і птахам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живуть в Єгипті, впізнають, що Я є Господь, томущо ти став палицею тростини для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на тебе наводжу меч і знищу з тебе людей і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єгипетска земля буде на знищення і пустинею, і впізнають, що Я Господь, томущо ти сказав: Ріки мої, і я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Нею не пройде нога людини, і нога скотини не перейде нею, і буде непоселеною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Після сорок літ зберу єгиптян з народів, куди були розсіяні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полон єгиптян і поселю їх в землі Патура, в землі, звідки були забрані. І влада буде впокорена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всі влади, більше не підніметься вгору над народи, і зроблю їх малими числом, щоб вони не були численними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будуть на надію для дому Ізраїля, що згадує беззаконня, коли вони йшли за ними.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двадцять сьомому році, в першому (дні) першого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даю Навуходоносорові цареві Вавилону єгипетску землю і він розграбить її грабунок і захопить її добич, і вона буде винагородою для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 його службу, якою він послужив проти Тиру, Я йому дав єгипетску землю.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зійде ріг всьому домові Ізраїля, і тобі дам відкриті уста посеред них.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і скажи: Так говорить Господь: О, О день, бо близько господний день, буде день кінця народів. І прийде меч на єгиптян, і буде замішання в Етіопії, і впадуть побиті в Єгипті, і впаде його основа.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Перси і критяни і луди і лівійці і всі змішані і з синів мого завіту впадуть від цього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впадуть підпори Єгипту, і зійде гордість її сили з Маґдолу аж до Суини. Від меча впадуть в ньому,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буде спустошеним посеред спустошених країн, і їхні міста будуть посеред спустошених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Господь, коли дам огонь на Єгипет і будуть розбиті всі, що йому помагають.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вийдуть посли, що спішаться знищити Етіопію, і буде в них замішання в дні Єгипту, бо ось він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знищу множество єгиптян рукою Навуходоносора царя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(рукою) його й його народу. Поганці з народів післані знищити землю і вони оголять всі свої мечі проти Єгипту, і земля наповниться побитими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їхні ріки спустошеними і знищу землю, і її повнота в руці чужинців.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І знищу вельмож з Мемфіса і володарів з землі Єгипту і більше не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землю Патури і дам огонь на Танін і зроблю пімсту в Діосполі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вилию мій гнів на Саін, силу Єгипту, і знищу множество Мемфіса.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огонь на Єгипет, і замішанням замішається Суини, і в Діосполі буде розвал і розлиються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 Еліополя і Вуваста впадуть від меча, і жінки підуть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суд в Єгипті,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першому місяці, в сьомому (дні) місяця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Фараона царя Єгипту і розібю його сильні і простягнені руки і викину його меч з його руки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Єгипет між народами і розвію їх в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руки царя Вавилону і дам мій меч в його руку, і він наведе його проти Єгипту і розграбить його грабунок і захопить його 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руки царя Вавилону, а руки Фараона опадуть. І впізнають, що Я Господь, коли Я дам мій меч в руки царя Вавилону, і він його простягне проти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розсію Єгипет між народами і розвію їх в країни. І всі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третому місяці, в першому (дні)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Фараонові цареві Єгипту і до його множества: До кого ти себе уподібнив у твоїй висоті?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ассур кипарис в Лівані і гарний віттям і високий величністю, до середини хмар була його влада.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вигодувала його, безодня підняла його, свої ріки він привів довкруги своїх посаджень і свої часті післав до всіх дерев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його величність піднялася вгору понад всі дерева рівнини, і його віття розширилося від великої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галузках загніздилися всі птахи неба, і під його віттям народилися всі звірі рівнини, в його тіні поселилося все множество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гарний у своїй висоті через множество свого галуззя, бо в нього було коріння у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його віття. І йому поревнували дерева їжі божого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став великий величчю і ти поклав твоє володіння посеред хмар, як він піднімався і Я побачив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видав в руки володаря народів, і він доконав його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його впалому (стовбурі) спочили всі птахи неба, і під його стовбурем були всі дикі звірі,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вони зійшли з ним до аду між побитими мечем, і його насіння, ті, що поселилися під його покриттям, згинули посеред їхнього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кого ти подібний? Зійди і будь зведений з деревами їжі до землі в глибину. Посеред необрізаних спатимеш з побитими мечем. Так Фараон і все множество його сили,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дванадцятому місяці, в першому (дні)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на тебе закину сіті численних народів і приведу тебе моєю вудкою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тебе на землі, рівнини наповняться тобою, і посаджу на тобі всі небесні птахи і насичу всіх звірів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твоє тіло на гори і наповню всю землю твоєю кровю,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напоїться твоїм гноєм від твого множества на горах, тобою Я наповню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 небо коли ти згаснеш, і затемню його звізди, сонце сховаю в хмарі, і місяць не засвітить свого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на небі видає світло, затемниться над тобою, і дам темряву на твоїй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 серце численних народів, щоб повести твій полон в народи до землі, якої ти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Меч царя Вавилону прийде на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мечах великанів, і Я скину твою силу, всі поганці з народів, і вони знищать гордість Єгипту і вся його сила буде розбита.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знищу всю його скотину від великої води, і її більше не замішає людська нога, і стопа скотини її не потоптає.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коли замовкнуть їхні води, і їхні ріки підуть як олія,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дам Єгипет на знищення і земля з її множеством буде спустошена, коли розсію всіх, що живуть в ньому,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дванадцятому році, в першому місяці, в пятнадцятому (дні) місяця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оплакуй силу Єгипту, і хай народи мертвих зведуть його дочок в глибину землі до тих, що сходять в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 мечами впадуть з ним, і засне вся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тобі скажуть велетні в глибині ями: Від кого ти кращий? Зійди і засни з необрізаними посеред побитих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дають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заснеш посеред необрізаних з побитими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дано володарів ассура, які дають їхню силу на побиття мечами. Ці заснули з побитими, з тими, що сходять до 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побачить цар Фараон і потішиться всією їхньою силою,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дав його страх на землю життя, і він засне посеред необрізаних з побитими від меча, Фараон і все його множество,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меч, що приходить на землю, і затрубить трубою і дасть знак народові,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той, що почув голос труби, і не стерегтиметься, і надійде меч і його захопить, його кров буде на його голові,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почувши голос труби, він не стерігся, його кров буде на ньому, і цей, томущо стерігся, спас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Я дав тебе на сторожа для дому Ізраїля і ти почуєш слово з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сповістиш безбожному його дорогу, щоб він від неї відвернувся, і він не відвернеться від своєї дороги, цей через свою безбожність помре,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домові Ізраїля: Так сказав, мовлячи: Наші блуди і наші беззаконня на нас, і ми в них танемо; і як житимемо?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синів твого народу: Праведність праведного його не спасе в якому лиш дні він заблудить, і беззаконня беззаконного не принесе йому зла в якому лиш дні він відвернеться від свого беззаконня. І праведний не може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скажу безбожному: Смертю помреш, і він відвернеться від свого гріха і зробить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віддасть заручене, і поверне грабунок, піде за приписами життя, щоб не чинити неправедне, життям житиме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гріхи, які він згрішив, не згадаються. Томущо він зробив суд і праведність,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твого народу скажуть: Господня дорога неправильна. І це їхня дорога неправедна.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зробить беззаконня, і помре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грішник відвернеться від свого беззаконня і зробить суд і праведність, цей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це, те, що ви сказали: Господня дорога неправильна. Кожного з вас, доме Ізраїля, судитиму за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ті з спустошених, що живуть в землі Ізраїля, кажуть: Авраам був один і посів землю, і ми численні, нам дано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скажи їм: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в пустиню, і згине гордість її сили, і спустошені будуть гори Ізраїля, щоб не було того,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Господь. І зроблю їхню землю пустинею, і вона буде спустошена через всі їхні гидоти, які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тебе, як сходиться нарід, і сидять перед тобою і слухають твої слова, і їх не чинитимуть, бо брехня в їхніх устах, і їхнє серце за опоганеннями.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будь їм як голос милозвучного мелодійного псалтиря, і почують твої слова і не чинитимуть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лиш прийдеш, скажуть: Ось іде. І пізнають, що посеред них був пророк.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вівці розсипалися, томущо не було пастирів, і стали їжею для всіх диких звірів.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пастирі, послухайте господнє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цього, пастирі,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Ось Я домагатимуся моїх овець і навідаюся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їх з народів і зберу їх з країн і введу їх до їхньої землі і пастиму їх на горах Ізраїля і в долинах і в усякому поселенні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пастиму моїх овець і я дам їм спочинок, і вони впізнають, що Я Господь.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шукатиму загибле і поверну те, що заблудило, і обвяжу розбите і скріплю слабке і стерегтиму сильного і пастиму їх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вівці, так говорить Господь: Ось Я судитиму між вівцею і вівцею, баранами і козлами.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вівці випасли топтане вашими ногами і пили воду заколочену вашими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Господь, Господь: Ось Я судитиму між сильною вівцею і між слабкою вівцею,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розпихаєте ребрами і вашими плечима і ви кололи вашими рогами і відпихали всяке немічне.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спасу моїх овець, і більше не будуть на розграблення, і судитиму між бараном і бараном.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підніму над ними іншого пастиря і він їх пастиме, мого раба Давида, і він буде їхнім пастирем.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Господь буду їм за Бога, і Давид володарем посеред них.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завіщаю Давидові завіт миру і знищу поганих звірів з землі, і вони поселяться в пустині і спатимуть в лісах.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їх довкруги моєї гори. І дам вам дощ, дощ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дерева, що на рівнині, дадуть їхній овоч, і земля дасть свою силу, і вони поселяться на їхній землі в надії миру, і впізнають, що Я Господь, коли Я розібю їхнє ярмо. І Я визволю їх з руки тих, що їх гнобили,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будуть на розграблення для народів, і звірі землі більше не їстимуть їх. І поселяться в надії, і не буде того, хто злякає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їм сад миру, і більше не будуть вигублені голодом на землі, і більше не носитимуть погорду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їхній Господь Бог, і вони мій нарід, дім Ізраїля,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мої вівці і вівці мого стада, і Я ваш Господь Бог,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поверни твоє лице до гори Сиїр і пророкуй проти неї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горо Сиїр, і простягну проти тебе мою руку і дам тебе пустинею, і будеш спустошеною,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твоїх містах зроблю спустошення, і ти будеш пустою.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 тобі була вічна ворожнеча і ти засідала на дім Ізраїля з обманою, в руці ворогів з мечем в часі неправедности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якщо ти згрішила в крові, і кров тебе переслідуватиме.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гору Сиїр в пустиню і спустошення і вигублю з неї людей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наповню твої горби і твої долини побитими, і на всіх твоїх рівнинах впадуть в тобі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Поставлю тебе вічною пустинею, і твої міста більше не будуть поселені.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сказала: Два народи і дві країни моїми будуть і я їх унасліджу, і там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і зроблю з тобою за твоєю ворожнечею і тобі дам пізнатися, коли лиш судитиму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впізнаєш, що Я Господь. Я почув голос твоїх хул, бо ти сказала: Гори Ізраїля спустошені, дані нам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гордо заговорила проти Мене твоїми устами. Я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радості всієї землі Я зроблю тебе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Пустинею будеш, горо Сиїр, і вся Ідумея буде вигублена. І впізнаєш, що Я їхній Господь Бог.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ти, людський сину, пророкуй проти гір Ізраїля і скажи горам Ізраїля: Послухайте господнє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ворог на вас сказав: Добре, вічне спустошення нам стало на успадкування,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підніму мою руку на народи, що довкруги вас, вони одержать їхнє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 виноград і ваш овоч, гори Ізраїля, їстиме мій нарід, бо наближаються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Я над вами і погляну на вас, і будете опрацьовані і будете посіяні.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помножу в вас людей, ввесь дім Ізраїля до кінця, і міста будуть поселені, і спустошене буде відбудоване.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народжу в вас людей, мій нарід Ізраїля, і вони вас унаслідять, і будете їм в насліддя. І більше не додасте бути бездітними без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тобі сказали: Ти та, що пожираєш людей, і ти стала бездітною без твого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більше не пожиратимеш людей і більше не будеш бездітною без твого народу,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почується в вас безчестя народів, і більше не носитимете погорди народів,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вилив на них мій гнів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розсіяв їх між народи і Я розвіяв їх в країни за їхньою дорогою і за їхнім гріхом Я їх 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народів, куди ввійшли туди, і опоганили моє святе імя, коли вони говорили: Вони господний нарід і вийшли з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пощадив задля мого святого імя, яке дім Ізраїля опоганив в народах, туди куди вони ввійшли.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 народах освячу моє велике опоганене імя, яке ви опоганили посеред них, і народи впізнають, що Я Господь, коли Я освячуся в вас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візьму вас з народів і зберу вас з усіх країн і введу вас до вашої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покроплю на вас чисту воду, і очиститеся від всіх ваших нечистот і від всіх ваших ідолів, і Я вас очищу.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нове серце і дам вам новий дух і заберу камяне серце з вашого тіла і дам вам тілесне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мій дух і зроблю, щоб ви ходили в моїх оправданнях і берегли мої суди і ви зробите.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поселитеся на землі, яку Я дав вашим батькам, і будете мені народом, і Я буду вам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спасу вас від усіх ваших нечистот і прикличу пшеницю і розмножу її і не дам вам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плід дерева і плоди поля, щоб ви не прийняли голод, погорду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згадаєте ваші погані дороги і ваші не добрі почини і будете злі на ваше лице за ваші беззаконня і за ваші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задля вас Я чиню, говорить Господь, хай вам буде відомим. Завстидайтеся і засороміться ваших доріг,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дні, в якому Я очищу вас з усього вашого беззаконня, і поселю міста, і збудуються спустошені (місця),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земля, що згинула, буде опрацьована, томущо була знищена перед очима кожного,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Та знищена земля стала наче город їжі, і спустошені і знищені і розбиті міста стали сильними.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 народи, які лиш осталися довкруги вас, що Я Господь збудував знищене, і посадив вигублене. Я Господь сказав 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 ще Мене шукатиме дім Ізраїля, щоб Я їм вчинив. Я помножу їх як людських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святі вівці, як вівці Єрусалиму в його празники, такими будуть спустошені міста повні людських овець.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рука, і Господь вивів мене в дусі і поставив мене посеред рівнини, і вона була повна людських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обвів мене довкола них довкруги, навколо, і ось дуже багато на лиці рівнини, дуже сухі.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чи ці кості оживуть? І я сказав: Господи, Ти це знаєш.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Пророкуй над цими кістьми і скажеш їм: Сухі кості, послухайте господне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до цих костей: Ось Я на вас наношу дух життя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 вас сухожилля і наведу на вас мясо і розтягну на вас скіру і дам у вас мій дух, і житимете. І впізнаєте,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пророкував так як мені заповіджено. І сталося, що коли я пророкував і ось трясіння, і прийшли кості кожна до своєї відповідної.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на них росло сухожилля і тіло, і на верху на них виходила скіра, і в них не було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пророкував так як мені заповіджено. І в них ввійшов дух, і вони ожили і стали на їхні ноги, дуже великий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і скажи: Так говорить Господь: Ось Я відкриваю ваші гробниці і виводжу вас з ваших гробниць і введу вас в землю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впізнаєте, що Я Господь, коли Я відкрию ваші гробниці щоб Мені вивести мій нарід з гробниць.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у вас мій дух, і житимете, і поставлю вас у вашій землі, і пізнаєте, що Я Господь сказав і зроблю,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злучиш їх разом до себе в одну палицю, щоб їх звязати, і будуть в твоїй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скажуть до тебе сини твого народу: Чи не сповістиш нам, що це для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палиці, на яких ти написав на них, в твоїй руці перед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їх в один нарід в моїй землі і в горах Ізраїля, і в них буде один володар, і більше не будуть двома народами, ані більше не розділяться на два царства,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поселяться на їхній землі, яку Я дав моєму рабові Якову, де там поселилися були їхні батьки. І вони поселяться на ній, і Давид мій раб буде їхнім володарем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заповім їм завіт миру, з ними буде вічний завіт. І Я поставлю посеред них на віки мої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поселення буде в них, і Я буду їм Богом, і вони будуть моїм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впізнають, що Я Господь, що освячує їх, коли мої святощі будуть посеред них на віки.</w:t>
      </w:r>
      <w:r>
        <w:t xml:space="preserve"> 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Ґоґа і землю Маґоґа, володаря Роса, Мосоха і Товела, і пророкуй проти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 йому: Так говорить Господь: Ось Я проти тебе, Ґоґе, володаря Роса, Мосоха і Товела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тебе і всю твою силу, коней і всіх кіннотчиків зодягнених в броні, в численний збір, шоломи і мечі і щити, перси 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етіопці і лівійці, всі з щитами і шоломами,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Ґомер і всі, що з ним, дім Терґама від кінця півночі і всіх, що довкруги нього, і з тобою численні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Приготовися, приготови себе ти і ввесь твій збір, що зібрані з тобою і будеш мені за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численних днів приготовиться і прийде в кінці років і ввійде до землі поверненої мечем, зібраної від численних народів, до землі Ізраїля, яка стала вповні спустошеною. І цей вийшов з народів, і всі замешкають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як дощ і прийдеш як хмара, щоб покрити землю, і будеш ти і всі, що довкруги тебе, і з тобою численні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буде, що в тому дні прийдуть слова на твоє серце, і задумаєш погані задуми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Піду на відкинену землю, прийду на тих, що мовчать в мовчанці, і що жувуть в мирі, всіх, що живуть на землі, в якій немає муру, ані дверей, і немає в них засувів,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Сава і Дедан і купці кархидонці і всі їхні села тобі скажуть: Чи ти ідеш грабити грабунок і брати добич? Чи ти зібрав твій збір, щоб взяти срібло і золото, відвезти скотину, взяти добич?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прийдеш з твого місця з кінця півночі і з тобою багато народу, всі вершники на конях, великий збір і численна сила,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проти мого народу Ізраїля як хмара, щоб покрити землю. В кінці днів буде, і наведу тебе на мою землю, щоб Мене впізнали всі народи, коли Я освячуся в тобі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в дні, в якому лиш прийде Ґоґ на землю Ізраїля, говорить Господь, підніметься мій гнів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ревнощі. В огні мого гніву Я заговорив: Поправді в тому дні буде велике трясіння в землі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накличу на нього всякий страх, говорить Господь. Меч чоловіка буде проти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звеличуся і освячуся і прославлюся і обявлюся перед численними народами,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проти Ґоґа і скажи: Так говорить Господь: Ось Я проти тебе, Ґоґе, володаря Роси, Мосоха і Товела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тебе і попроваджу тебе і приведу тебе з кінця півночі і наведу тебе на гори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твій лук з твоєї лівої руки і твої стріли з твоєї правої руки і скину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лиці рівнини впадеш,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пішлю огонь на Ґоґа, й острови будуть поселені в мирі.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іде, і пізнаєш, що буде, говорить Господь. Це день, про який Я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вийдуть ті, що живуть в містах Ізраїля і спалять зброю, щити і списи і луки і стріли і палиці рук і списи. І палитимуть їх огнем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дім Ізраїля, щоб земля очистилася, впродовж сім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ввесь нарід землі, і буде їм славним, прославленим в тому дні,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проходить землю і побачить людську кість, збудує при ній знак, аж доки її не поховають ті, що хоронять в землі - цвинтарі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імя міста: Цвинтар. І земля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Їстимете мясо велетенів і питимете кров володарів землі, баранів і телят і козлів, і всі вигодовані телята.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лій до сита і питимете кров до опяніння з моєї жертви, яку Я вам заколов.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моїм столі насититеся конем і вершником, і велетнем і всяким військовим мужем,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мою славу в вас, і всі народи побачать мій суд, який Я зробив, і мою руку, яку Я на них навів.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 дім Ізраїля, що Я їхній Господь Бог від цього дня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їм зробив за їхніми нечистотами і за їхніми беззаконнями і Я відвернув від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Господь. Тепер Я поверну полон Якова і помилую дім Ізраїля і ревнуватиму за моє святе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їхнє безчестя і неправедність, якою вони були неправедні, коли поселю їх на їхній землі в мирі, і не буде нікого, хто лякатиме.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їх поверну з народів і Я їх зберу з країн народів і освячуся в них перед народами,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їхній Господь Бог коли Я їм обявлюся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від них Я не відверну моє лице, томущо Я вилив мій гнів на дім Ізраїля,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божому видінні до землі Ізраїля і поставила мене на дуже високій горі, і на ній наче будова міста напроти.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чоловік: Чи ти побачив, людський сину? Поглянь твоїми очима і почуй твоїми ухами і постав все в твоє серце, що я тобі показую, томущо ти прийшов сюди, щоб тобі показати, і покажеш все, що ти бачиш, домові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в браму, що дивилася на схід, по сімох сходах, і розміряв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третий покій, тростині рівна ширина і тростині рівна довжина,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дверей близько еламу брами вісім ліктів, і два лікті елами, і елам зовнішних дверей,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дверей, передний покій, три звідси, і три звідти, і одна міра в трьох і одна міра еламам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зміряв широту дверей брами десять ліктів, і широта брами тринадцять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лікоть, що сходився перед лицем покоїв звідси і звідти, і покій шість ліктів звідси і шість ліктів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браму від стіни покою до стіни покою, ширина двадцять пять ліктів, це брама до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елама брами шістдесять ліктів, двадцять до покоїв від брами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брами зі зовні до притвору елама всередині брами, пятдесять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ввів до зовнішнього двору, і ось кімнати на склади і колонада довкруги двору, тридцять кімнат на склади в колонадах,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портики на півдні брам, за довжиною брам долішня колонада.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брама, що глядить на північ у зовнішньому дворі, і він її розмірив, її довжину і ширину.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вікна й елами й її пальми так як в брами, що глядить на схід. І сімома східцями підходили до неї, і еламів всередині.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повів мене на південь, і ось брама, що глядить на південь, і він її розмірив і покої і стовпи і елами за цією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вікна і в еламі довкруги, так як вікна еламу, пятдесять ліктів її довжина і її ширина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ній сім східців, і елам всередині, і її пальми, одна звідси і одна звідти на стовпах.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брама напропи брами внутрішнього двору до півдня. І він розміряв двір від брами до брами, сто ліктів широта до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внутрішнього двору брами, що до півдня, і розмірив браму за тою ж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 за цею ж мірою. І її вікна і елама довкруги, пятдесять ліктів її довжина і двадцять пять ліктів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в зовнішньому дворі, і пальми стовпів, і вісім східців.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брами, що глядить на схід, і розмірив її за цією ж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 за мірою цією. І її вікна і в еламі довкруги, пятдесять ліктів її довжина і двадцять пять ліктів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в зовнішньому дворі, і пальми на стовпі звідси і звідти, і вісім східців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ввів до брами, що до півночі, і розмірив за цією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елами. І вікна її довкруги і в її еламі. Пятдесять ліктів її довжина і ширина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елами в зовнішньому дворі, і пальми на стовпі звідси і звідти, і вісім її східців.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кімнати на склади і її двері і її елами над брамою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виходу, щоб різали в ній те, що за гріх, і те, що за незнання.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позаду зливу цілопалень, що глядить на північ, два престоли до сходу і позаду другого й еламу брами два престоли до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звідси і чотири звідти позаду брами, на них ріжуть жертви напроти вісьмох престолів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матимуть на долоню обвід витесаний всередині довкруги і над престолами вгорі дашки, щоб покрити від дощу і від горячі.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Ця заля, що глядить до півдня, для священиків, які сторожать сторож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заля, що глядить до півночі, для священиків, що сторожать сторож жертівника. Вони є сини Саддука, які від Левія, наближаються до Господа, щоб Йому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двір, сто ліктів довжина і сто ліктів ширина, на її чотири сторони і жертівник напроти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еламу дому. І він виміряв стовп еламу пять ліктів довжина звідси, і пять ліктів звідти, і ширина дверей чотирнадцять ліктів, і бокові часті дверей еламу три лікті звідси і три лікті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</w:r>
      <w:r>
        <w:t xml:space="preserve"> 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храму, в якому розміряв елам, шість ліктів широта звідси, і шість ліктів широта еламу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довжину дверей сорок ліктів і ширину двадцять ліктів перед лицем храму. І сказав: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стіну дому шість ліктів і ширина сторони сорок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сторони, сторона до сторони тридцять і три двічі, і прохід в стіні дому в боках довкруги, щоб було видно тим, що входять, щоб зовсім не доторкнулися до стін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вищої часті стін за виступом зі стіни до горішньої (часті) довкруги дому, щоб була поширена вгорі і з долу виходили на другий поверх, і з середнього на третий поверх.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траел дому висота довкруги проходу сторін однаковий тростині, шість ліктів прохід.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стіни боку зізовні пять ліктів. І остале між боками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залями широта двадцять ліктів, обвід дому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заль при осталому одних дверей, що до півночі. І одні двері, що до півдня, і широта світла осталого, пять ліктів широта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перед домом довжину сто ліктів, і остале, і те, що ділило, і їхні стіни, довжина сто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напроти лиця дому, і остале напереді,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близького внутрішнього і аж до зовнішнього і на усій стіні довкруги в середині і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вирізьблені херувими, і пальми між херувимом і херувимом. Два лиця в херувима,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людини до пальми звідси і звідти, і лице лева до пальми звідси і звідти. Цілий дім вирізблений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долівки аж до дощок, вирізьблені херувими і пальми.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святе і храм відкривається на чотири сторони. Перед лицем святого вид, наче вигляд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двоє дверей в храмі і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дверей двом дверям, що поверталися, двоє дверей одним, і двоє дверей другим дверям.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різьба на них, і на дверях храму херувими і пальми за різьбою святого, і гарні дерева перед лицем елама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сховані вікна. І він розмірив звідси і звідти до даху елама, і боки дому звязані разом.</w:t>
      </w:r>
      <w:r>
        <w:t xml:space="preserve"> 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сто ліктів довжина до півночі, і ширина пятдесять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описані так як брами зовнішного двору і так як колонади зовнішнього двору, розкладені лицем напроти лиця потрійні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напроти заль перехід десяти ліктів ширини, на сто ліктів довжина. І їхні двері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горішні проходи так само, бо з нього виходила колонада, з долішньої колонади, і місце між ними. Так колонада і місце між ними і так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були потрійними і не мали стовпів, так як стовпи зовнішних, через це виходили від тих, що внизу і в середині від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зізовні так як залі зовнішнього двору, що гляділи напроти заль, що до півночі, довжина пятдесять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довжина заль, що гляділи до зовнішнього двору пятдесять ліктів, і вони є напроти лиця цих. Все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цих заль виходу, що до сходу, щоб входити через них з зовнішного двору,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світлом, що на початку проходу. І до півдня за лицем сходу перед лицем осталого і перед лицем поділу, залі,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прохід перед їхнім лицем за розміром заль, що до півночі, і за їхньою довжиною, і за їхньою шириною, і за всіма їхніми виходами, і за всіма їхніми поворотами, і за їхніми світлами, і за їхніми дверима,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заль, що до півдня, і за дверима від початку проходу, наче світло розділу тростини, і на схід, щоб ними проходити.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закінчено розмірювання дому всередині. І він вивів мене по дорозі брами, що глядить до сходу, і розмірив подобу дому довкруги з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позаду брами, що глядить на схід, і розмірив пять 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півночі і розмірив перед лицем півночі пятьсот ліктів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моря (заходу) і розміряв перед лицем моря (заходу) пятьсот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півдня і розмірив перед півднем пятьсот торстиною мірила.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</w:r>
      <w:r>
        <w:t xml:space="preserve"> </w:t>
      </w:r>
    </w:p>
    <w:p>
      <w:pPr>
        <w:pStyle w:val="Nagwek2"/>
        <w:keepNext/>
        <w:jc w:val="center"/>
      </w:pPr>
      <w:r>
        <w:t>Глава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мене до брами, що глядить на схід і вивів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ввійшла до дому дорогою брами, що глядить до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схопив і ввів мене до внутрішнього двору, і ось господний дім повний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став, і ось голос з дому, що говорив до мене, і близько мене стояв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чи ти побачив місце мого престолу і місце стопи моїх ніг, в яких поселиться моє імя посеред дому Ізраїля на віки. І дім Ізраїля більше не опоганять моє святе імя, вони і їхні володарі, їхньою розпустою і вбивствами володарів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відставлять свою розпусту і вбивства їхніх володарів від Мене, і Я поселюся посеред них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людський сину, покажи домові Ізраїля дім, і хай спиняться від їхніх гріхів. І його видіння і його розклад,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вони одержать свою муку за все, що зробили. І опишеш дім і його виходи і його буття, і всі його приписи і всі його закони сповістиш їм і опишеш перед ними, і вони зберігатимуть всі мої оправдання і всі мої приписи і їх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опис дому. На вершку гори, всі його околиці довкруги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аріїл чотири лікті, і від аріїла і понад роги лікоть.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аріїл дванадцяти ліктів довжина, на дванадцять ліктів ширина, чотирокутний на чотири свої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священикам левітам, тим що з насіння Саддука, тим, що до Мене приближаються, говорить Господь, щоб Мені служити, теля з волів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теля, що за гріх, і воно буде спалене в відлученім місці дому, поза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другий день візьмуть два безплямні козли з кіз за гріхи, і надолужать за жертівник, так як надолужили телям.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завершиш надолуження, принесуть безплямне теля з волів і безплямного барана з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перед Господом, і священики вкинуть на них сіль і принесуть їх Господеві 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зробиш козла за гріхи кожного дня, і теля з волів, і барана з овець, безплямними зробиш,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днів. І вони надолужать за жертівник і його очистять і освятять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від осьмого дня і далі священики зроблять на жертівнику ваші цілопалення і за ваше спасіння. І Я прийму вас,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 мене дорогою брами святих, зовнішньою, що глядить на схід, і вона була замкнена.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володар, він сяде в ній їсти хліб перед Господом. Дорогою елама брами ввійде і його дорогою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дорогою брами, що до півночі напроти дому, і я побачив, і ось господний дім повний слави,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дому, що огірчує, до дому Ізраїля: Так говорить Господь: Хай вистануть вам всі ваші беззаконня, доме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заповідаєте берегти сторожі в моїх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левіти, які відступили від Мене, коли заблудив Ізраїль від Мене, за своїми пожаданнями, і вони одержать їхню неправедність,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наближаться до Мене, щоб Мені служити, ані щоб приходити до святого синів Ізраїля, ані до мого святого святих, і одержать їхню непошану через заблудження, яким заблудили.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зведуть їх стерегти сторожі дому на всі його діла і на все, що лиш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ввійдуть до мого святого, і ці прийдуть до мого жертівника, щоб Мені служити, і зберігатимуть мої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матимуть лняні клобуки на своїх головах і матимуть льняні штани на їхніх бедрах і не підпережуться віза (те, що приводить до потіння).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виходитимуть до народу, до зовнішнього двору, роздягнуться з їхньої одежі, в якій вони служать в ній, і поставлять її у святих залях і зодягнуться в іншу одіж, і не освятять нарід їхньою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голитимуть свої голови і не вириватимуть їхні чуприни, покриваючи покриватимуть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священик не питиме вино коли вони входять до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собі за жінку вдову і відставлену, але лиш дівчину з насіння Ізраїля. І якщо стане вдовою по священику, візьмуть.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навчатимуть мій нарід (розрізняти) між святим і опоганеним, і між чистим і нечистим їм сповіщатимуть.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того, як він очиститься, почислить собі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лиш в тому дні ввійдуть до внутрішнього двору, щоб служити в святому, принесуть надолуження,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в насліддя. Я їхнє насліддя, і їм не дасться часті в синах Ізраїля, бо Я їхня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жертви і те, що за гріхи і за незнання, це їстимуть, і все відлучене в Ізраїлі буде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не їстимуть всяку дохлину і роздерте звірами з птахів і зі скотини.</w:t>
      </w:r>
      <w:r>
        <w:t xml:space="preserve"> 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буде пятьсот на пятьсот на освячення, чотирокутник довкруги, і його межа пятдесять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виміру виміриш в довжину двадцять пять тисяч і в ширину двадцять тисяч, і в ньому буде освячення,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Двадцять пять тисяч довжина, і двадцять тисяч ширина буде для левітів, які служать домові, на посідання для них, міста, щоб поселитися.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часть міста в ширину пять тисяч і в довжину двадцять пять тисяч. Так як первоплоди святих вони будуть для всього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на посідання в Ізраїлі, і володарі Ізраїля більше не насилуюють мій нарід, і дім Ізраїля унаслідять землю за їхніми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 вас будуть праведні важки і праведна міра і праведний хойнікс.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Міра і хойнікс один однаковий буде, щоб брати. Хойнікс десята часть ґомора, і міра десята часть ґомора, буде рівне до ґомора.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вага двадцять оболів. Пять сиклів пять, і десять сиклів десять, і пятдесять сиклів буде для вас 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первоплоди які відкладете. Шосту часть міри від ґомора пшениці, і шосту часть ефи з кори ячменя.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 олії. Котулу олії з десяти котул, бо десять котул є ґомором.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дасть ці первоплоди володареві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першому місяці, першого (дня) місяця, візьмете непорочне теля з волів, щоб надолужити за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зробиш в сьомому місяці, першого (дня) місяця, візьмеш в кожного часть, і надолужите за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першому місяці, в чотирнадцятому (дні) місяця, буде вам празник - пасха.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володар зробить за себе і дім і за ввесь нарід землі теля за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жертву, і пляцок для теляти, і пляцок для барана,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</w:r>
      <w:r>
        <w:t xml:space="preserve"> 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поклониться перед передверям тієї брами в суботи і в нові місяці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принесе цілопалення в дні субот Господеві. Шість ягнят без вади, і барана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манаа, пляцок баранові і жертву ягнятам, дар його руки,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новомісяця буде теля без вади, і шість ягнят, і баран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пляцок для телята, і пляцок для барана, буде манаа, і для ягнят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володар входить він ввійде дорогою брами елама і дорогою брами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вийде з ними посеред них коли вони входять і вийде коли вони виходять.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однолітне ягня без плями в цілопалення кожного дня Господеві, вранці його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над ним манаа вранці, шосту часть міри, і трету часть іна олії, щоб замісити муку, манаа Господеві, постійний припис.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Зробите ягня і манаа і зробите олію вранці, постійне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володар дасть дар з свого насліддя одному з своїх синів, це буде частю в наслідді для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дасть дар одному з його рабів, і буде йому так як в рік відпущення, і віддасть володареві. Лише насліддя його синів, для них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входу брами, що на південь, до залі святих, священиків, що глядить до півночі, і ось там відлучене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вивів до зовнішнього двору і обвів мене по чотирьох частях двору, і ось двір на кожному боці двору, двір на боці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чотирьох боках двору малий двір, довжина сорок ліктів і ширина тридцять ліктів, одна міра для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довкруги в них залі довкруги в чотирьох, і кухні були під залями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доми кухарів де пектимуть там ті, що служать домові при жертвах народу.</w:t>
      </w:r>
      <w:r>
        <w:t xml:space="preserve"> 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вихід для людини напроти, і міра в його руці, і він вимірив тисячу мірою, і пройшов водою, вода відпущенна.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виміряв тисячу, і пройшов водою, вода аж до ніг. І розмірив тисячу, і пройшов воду, аж до бедр.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розміряв тисячу, і не міг перейти, бо вода закипіла наче шум потока, якого не пройдуть.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він повів мене на беріг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повернувся і ось при березі ріки дуже багато дерев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вода, що виходить до Галилеї, що на сході, і сходить до Аравії, і йде аж до моря до води лиману, і виліковує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всяка душа животних, що всюди живуть, куди лиш пройде туди ріка, житимуть. І там буде дуже багато риби, бо туди іде ця вода, і оздоровлятиме і живитиме. Все, на що лиш прийде ріка,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вона виходить, і де вона повертається і де вона виливає не оздоровлятимуть. В солоні вони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Ви унаслідите ці околиці землі, для дванадцятьох племен синів Ізраїля дар відміряння.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її кожний так як його брат, (землю) на яку Я підняв мою руку, щоб її дати їхнім батькам, і в наслідді припаде ця земля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границі землі до півночі. Від великого моря, що сходить, і розділює вхід Імата Седдада,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Вирот, Севраїм, Іліям, поміж околицями Дамаску і поміж околицями Імата, двори Савнана, які є над околицями Авранітіди.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околиці від моря, від двору Енана, околиці Дамаску й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часть великого моря границя аж до напроти входу Імата, аж до його входу. Це те, що до моря (заходу) 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розмірте собі цю землю для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 племені приходьків, між приходьками, що з ними, там дасьте їм насліддя,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племен. З початку до півночі на часті, що сходить, що тягнеться до виходу Імата, двору Енана, околиць Дамаску, до півночі за частю двора Імата, і буде їм те, що до сходу, аж до моря, Дан,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Дана, що на сході, аж до тих, що до моря, Асир,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Асира від тих, що на сході, аж до тих, що до моря, Нефталі,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Нефталі, від тих, що до сходу, аж до тих, що до моря, Манассія,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Манассії, від тих, що до сходу, аж до тих, що до моря, Ефраїм,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границь Ефраїма, від тих, що до сходу, аж до тих, що до моря, Рувим,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Рувима, від тих, що до сходу, аж до тих, що до моря, Юда,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Первоплід, який відділять Господеві, довжина двадцять пять тисяч, і ширина двадцять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освячених, священикам, синам Саддука, що стережуть сторожі дому, які не заблудили в заблудженні синів Ізраїля, так як заблудили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первоплід, даний з первоплодів землі, святе святих від околиць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продаватиметься з нього, ані не відміряється, ані не відлучиться первоплід землі, бо він святий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працюють в місті, працюватимуть в ньому з усіх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первоплід двадцять пять тисяч, і двадцять пять тисяч. Чотирокутником його відділите, первоплід святого від часті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левітів і від часті посеред міста буде володарів. Поміж границями Юди і поміж границями Веніямина буде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племен від тих, що до сходу, аж до тих, що до моря, Веніямин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Веніямина від тих, що до сходу, аж до тих, що до моря, Симеон,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Симеона від тих, що до сходу, аж до тих, що до моря, Іссахар,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Іссахара від тих, що до сходу, аж до тих, що до моря, Завулон,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Завулона від тих, що до сходу, аж до тих, що до моря, Ґад,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Ґада, аж до тих, що до півдня, і його околиці будуть від Темана і води Марімота Кадис, насліддя аж до великого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земля яку ви вкинете в жеребі племенам Ізраїля, і це їхні поділи,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виходи міста, що до півночі, чотири тисячі і пятьсот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брами міста за іменами племен Ізраїля, три брами до півночі, брама Рувима одна, і брама Юди одна, і брама Левія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сходу чотири тисячі пятьсот. І три брами, брама Йосифа одна, і брама Веніямина одна, і брама Дана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до півдня, чотири тисячі пятьсот мірою. І три брами, брама Симеона одна, і брама Іссахара одна, і брама Завулона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моря (заходу), чотири тисячі і пятьсот мірою. І три брами, брама Ґада одна, і брама Асира одна, і брама Нефталі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Обвід вісімнадцять тисяч. І імя міста, від якого лиш дня воно буде, буде його імя.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2024-05-20T18:54:19Z</dcterms:modified>
</cp:coreProperties>
</file>