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до мене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проти пророків Ізраїля і пророкуватимеш і скажеш до них: Послухайте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Горе тим, що пророкують від їхнього серця і зовсім не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пророки, Ізраїлю, як лисиці в пустинях.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стали в скріпленні і зібрали стада проти дому Ізраїля, не встоялися ті, що кажуть: В господньому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бачать брехню, чародіють безумне, що кажуть: Говорить Господь, і Господь їх не післав, і почали ставити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брехливе видіння ви побачили і марні чарування ви висказали?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сказав: Так говорить Господь: Томущо ваші слова брехливі і ваші чародійства марні, через це ось Я проти вас,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звели мій нарід, кажучи: Мир, мир, і не було миру, і цей збудує стіну, і вони її помажуть, (і)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мур впав, і чи не скажуть до вас: Де є ваш тинк, яким ви тинкували?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завершу мій гнів на мур і на тих, що його тинкують, він впаде. І Я сказав до вас: Немає муру, ані тих, що його тинкують,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пророків Ізраїля, які пророкують проти Єрусалиму, і які бачать його мир і миру немає,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скріпи твоє лице проти дочок твого народу, що пророкують від їхнього серця,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Горе тим, що шиють подушки на всякий лікоть руки і роблять накриття на всяку голову всякого росту, щоб звести душі. Розпустилися душі мого народу, і спасли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розірву ваші накидки і визволю мій нарід з ваших рук, і більше не будуть у ваших руках на зведення.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побачите і більше не будете чародійства чародіяти, і Я спасу мій нарід з вашої руки. І пізнаєте, що Я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2024-05-24T03:06:43Z</dcterms:modified>
</cp:coreProperties>
</file>