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мене мужі зі старшин Ізраїля і сіли перед моїм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ці чоловіки поклали їхні задуми на їхні серця і поставили муку їхніх неправедних перед їхнім лицем. Чи відповідаючи, відповім їм?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говори до них і скажеш їм: Так говорить Господь: Людина, людина з дому Ізраїля, яка лиш покладе свої задуми на своє серце і муку своєї неправедности поставить перед своїм лицем і прийде до пророка, Я Господь відповім йому (на те), про що він роздумує,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він звів дім Ізраїля за їхніми серцями, що відчужені від мене в їхніх задумах.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 до дому Ізраїля: Так говорить Господь, Господь. Поверніться і відверніться від ваших починів і від всіх ваших безбожностей і поверніть ваші 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людина, людина з дому Ізраїля і з приходьків, що приходять в Ізраїлі, яка лиш є відчужена від мене і поставить свої почини на своє серце і поставить муку своєї неправедности перед своїм лицем і прийде до пророка, щоб через нього запитати мене, Я Господь йому відповім за тим, що є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скріплю моє лице проти того чоловіка і поставлю його в пустиню і в знищення і вирву його з посеред мого народу.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пророк зведе і скаже, Я Господь обманув того пророка і простягну мою руку на нього і знищу його з посеред мого народу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їхню неправедність. За неправедністю того, що питається і за неправедністю так само буде пророкові,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більше не зводив дім Ізраїля від Мене, і щоб більше не осквернювалися всіма своїми проступками. І будуть мені за нарід, і Я буду їм за Бога,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будуть ці три чоловіки посеред неї, Ной і Даниїл і Яків, ці в їхній праведності спасуться,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наводжу на землю погані звірі і мститимуся на ній і буде на знищення і не буде нікого, хто проходить від лиця звірів,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й коли Я наводжу меч на ту землю і скажу: Хай меч пройде через землю, і заберу з неї людину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три чоловіки є посеред неї, живу Я, говорить Господь, не спасуть синів, ані дочок, вони ж самі спасуться.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і смерть посилаю на ту землю і вилию на неї мій гнів в крові, щоб вигубити з неї людину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Ной і Даниїл і Йов є посеред неї, живу Я, говорить Господь, якщо остануться сини чи дочки, ці в їхній праведності спасуть їхні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 осталі в ньому, що спаслися з нього, які виводять синів і дочок, ось вони виходять до вас, і побачите їхні дороги і їхні почини і покаєтеся за зло, яке Я навів на Єрусалим, все зло, яке Я навів на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потішать вас, томущо побачите їхні дороги і їхні почини, і пізнаєте, що не на марно Я зробив все, що Я в ньому зробив,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2024-05-31T17:32:17Z</dcterms:modified>
</cp:coreProperties>
</file>