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сьомому році, в пятому місяці, в десятому (дні) місяця прийшли мужі з старшин дому Ізраїля запитати в Господа і сіли перед моїм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заговори до старців дому Ізраїля і скажеш до них: Так говорить Господь: Чи ви приходите мене запитати? Живу Я, хіба Я вам відповім,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пімщуся на них пімстою? Людський сину, засвідчи їм про беззаконня їхніх батьків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них: Так говорить Господь: Від того дня коли Я полюбив дім Ізраїля і відомим став насінню дому Ізраїля і знаний був їм в землі Єгипту і поміг їм моєю рукою, кажучи: Я Господь Бог ваш,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Я поміг їм моєю рукою, щоб вивести їх з єгипетскої землі до землі, яку Я їм приготовив, землі, що пливе молоком і медом, це крижка меду понад всяку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них: Кожний хай відкине гидоти своїх очей і в задумах Єгипту не опоганюйтеся.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відстали від Мене і не забажали Мене послухатися, не відкинули гидоти їхніх очей і не оставили почини Єгипту. І Я сказав вилити мій гнів на них, щоб сповнити мій гнів на них посеред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зробив, щоб моє імя зовсім не опоганилося перед народами, в яких вони є посеред них, в яких Я відомий став їм перед ними, щоб вивести їх з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вивів їх з єгипетскої землі і Я повів їх до пустині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їм мої приписи і обявив їм мої оправдання, які як зробить їх людина і житиме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їм мої суботи, щоб були на знак поміж Мною і поміж ними, щоб пізнали їх, томущо Я Господь, що їх освячує.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заговорив до дому Ізраїля в пустині: Ходитимете в моїх приписах. І вони не пішли і відкинули мої оправдання, які як їх чинитиме людина і житиме в них, і дуже опоганили мої суботи. І Я сказав вилити на них мій гнів в пустині, щоб їх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зробив, щоб ніколи моє імя не було опоганене перед народами, з яких Я їх вивів перед їхніми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на них мою руку в пустині раз на все, щоб їх не ввести до землі, яку Я їм дав, землю, що пливе молоком і медом, є крижкою меду понад всяку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відкинули мої оправдання і не ходили в моїх приписах і опоганили мої суботи і ходили за пожаданнями своїх сердець.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око пощадило їх, щоб їх не вигубити і Я їх не дав на викінчення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їхніх дітей в пустині: Не ходіть в заповіддях ваших батьків і не бережіть їхні оправдання і не замішуйтеся в їхніх починах і не опоганіться.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ваш Господь Бог, ходитимете в моїх приписах і берегтимете мої оправдання і зробите їх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освячуйте мої суботи. І хай буде на знак між Мною і вами, щоб ви знали, що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і їхні діти Мене огірчили, не ходили за моїми приписами, і не берегли моїх оправдань, щоб їх чинити, які як людина чинитиме і житиме в них, і опоганили мої суботи. І Я сказав вилити на них мій гнів в пустині, щоб завершити на них мій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зробив, щоб ніяк моє імя не опоганилося перед народами, з яких Я їх вивів перед їхніми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на них мою руку в пустині, щоб їх розсипати в народах, розсіяти їх в країнах,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не зробили мої оправдання і відкинули мої приписи і опоганили мої суботи, і їхні очі були за пожаданнями їхніх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їм не добрі приписи і оправдання в яких не житимуть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опоганю їх в їхніх домах коли проходитиму, кожного, що відкриває лоно, щоб їх знищити.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заговорю до дому Ізраїля, людський сину, і скажеш до них: Так говорить Господь: Аж до цього Мене розгнівили ваші батьки їхніми переступами, в яких переступили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ввів їх до землі, до якої Я підняв мою руку, щоб її їм дати. І вони побачили всякий високий вершок і всяке тінисте дерево і принесли там жертву своїм богам і поставили там милий запах і вилили там свої поливання.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них: Чим є Авама (вершок), що ви туди виходите? І назвали імя його Авама аж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сказав до дому Ізраїля: Так говорить Господь: Чи ви не опоганюєтеся в беззаконнях ваших батьків і не розпустуєте за їхніми гидотами?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опоганюєтеся в первоплодах ваших домів в ваших відлученнях в усіх ваших пожаданнях аж до цього дня. І Я вам відповім, доме Ізраїля? Живу Я, говорить Господь, якщо Я вам відповім, і якщо це піде на ваш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буде так як ви говорите: Будемо як народи і як племена землі, щоб служити деревам і камінню.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живу Я, говорить Господь, якщо не сильною рукою і високим раменом і розлитим гнівом царюватиму над вами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виведу вас з народів і прийму вас з країн, куди ви в них розсіяні, сильною рукою і високим раменом і розлитим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поведу вас в пустиню народів і розсуджуся з вами там лицем до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Я розсудився з вашими батьками в пустині єгипетскої землі, так судитиму вас,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переведу вас під моєю палицею і введу вас в числі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виберу з вас безбожних і відступників, томущо виведу їх з їхнього поселення, і вони не ввійдуть до землі Ізраїля.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ви, доме Ізраїля, так говорить Господь: Кожний відкиньте свої пожадання. І після цього, якщо ви Мене вислухаєте більше не опоганите моє святе імя вашими дарами і вашими похотями.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на моїй святій горі, на високій горі, говорить Господь, там Мені послужить ввесь дім Ізраїля до кінця, і Я там прийму і там Я навідаюся до ваших первоплодів і первоплодів відлученого вами в усім вашім освяченні.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милому запаху Я вас прийму коли Я виводитиму вас з народів і прийматиму вас з країн, до яких ви були розсіяні в них, і освячуся в вас перед очима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Господь, коли Я виведу вас до землі Ізраїля, до землі, про яку Я підняв мою руку, щоб дати її вашим батькам.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згадаєте ваші дороги і ваші пожадання, в яких ви в них опоганилися, і битимете ваші лиця за всі ваші злоби.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Господь, коли Я вам зроблю так, щоб моє імя не було опоганене в ваших злих дорогах і за вашими зіпсутими починами,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2024-06-01T21:52:04Z</dcterms:modified>
</cp:coreProperties>
</file>