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були дві жінки дочки в однієї матері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розпустували в Єгипті в їхній молодості. Там впали їхні груди, там вони втратили дівицтво.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імена були Оола старша і її сестра Ооліва. І були мої і породили синів і дочок. І їхні імена: Самарія Оола, і Єрусалим Ооліва.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Оола розпустилася від Мене і поклалася на своїх любовників, на ассирійців, що наближалися до неї, що зодягнені в синю одіж, володарів і вождів.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Молодці всі вибрані, кіннотчики, що їздять на конях.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дала на них свою розпусту. Всі вибрані сини ассирійців, і на всіх на яких поклалася, опоганювалася в усіх своїх пожаданнях.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не оставила свою розпусту з Єгипту, бо з нею спали в її молодості, і вони знищили її дівицтво і пролили свою розпусту на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її видав в руки її любовників, в руки синів ассирійців, на яких вона поклалася.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відкрили встид її, взяли її синів і дочок і її забили мечем. І вона стала поговіркою між жінками, і зробили на ній пімсти за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сестра Ооліва побачила і перевищила її своїм намаганням і її розпуста більша від розпусти її сестри.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покалался на ассирійських синів, володарів і вождів, що близько неї, зодягнених в гарну одіж, кіннотчики, що їздять на конях. Всі вибрані молодці.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що вона опоганилася. Одна дорога в обох.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додала до своєї розпусти і вона позначила чоловіків нарисованих на стіні, образи халдеїв, нарисованих олівцем,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підперезаних різнобарвними (поясами) по їхніх бедрах, і убір голови пофарбований на їхніх головах, в усіх потрійний вид, подоба халдейських синів землі їхньої батьківщини,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поклалася на них видом своїх очей і післала до них послів до землі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неї прийшли сини Вавилону на ліжко спочинку і занечистили її в її розпусті, і вона опоганилася в них. І її душа відступила від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відкрила свою розпусту і відкрила свій сором, і моя душа відступила від неї, так як відступила моя душа від її сестри.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помножила твою розпусту, щоб згадати дні твоєї молодості, в яких ти розпустувала в Єгипті,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поклалася на халдеїв, в яких їхні тіла як (тіла) ослів і їхні члени як приватні члени коней.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навідалася до беззаконня твоєї молодости, яке ти чинила в Єгипті в твоїй кімнаті, де груди твоєї молодости.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це, Ооліво, так говорить Господь: Ось Я підношу проти тебе твоїх любовників, від яких відстала твоя душа від них, і наведу їх на тебе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Вавилона і всіх халдеїв, Факуда і Суя і Куя і всіх синів ассирійців з ними, вибраних молодих, всіх володарів і вождів, потрійних і славних, що їздять на конях.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всі прийдуть проти тебе з півночі, колісниці і колеса з юрбою народів, щити і лучники, і вкинуть сторож довкруги проти тебе. І дам суд перед їхнім лицем, і пімстяться на тобі в їхніх судах.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мої ревнощі на тебе і зроблять з тобою в гніві люті. Твої ніздрі і твої уха обріжуть і твоїх осталих скинуть мечем. Вони візьмуть твоїх синів і твоїх дочок, і твоїх осталих пожере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тебе роздягнуть з твоєї одежі і візьмуть посуд твоєї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відверну твоє нечестя від тебе і твою розпусту з єгипетскої землі, і не піднімеш до них твоїх очей і більше не згадаєш Єгипет.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Господь, Господь: Ось Я тебе видаю в руки тих, кого ти ненавидиш, від яких від них відступила твоя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зроблять з тобою в ненависті і візьмуть всі твої труди і твої праці, і будеш нагою і завстидженою, і відкриється сором твоєї розпусти і твоє нечестя. І твоя розпуста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вчинила це тобі, коли ти розпустувала за народами і ти опоганилася їхніми пожаданнями.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пішла дорогою твоєї сестри, і дам її чашу в твої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Питимеш глибоку і широку чашу твоєї сестри надмірно, щоб завершити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пянство і, щоб ти наповнилася ослаблення. І чашу знищення, чашу твоєї сестри Самарії,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питимеш. І Я поверну її празники і новомісяці. Томущо Я промовив,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ти Мене забула і ти Мене відкинула від твого тіла, і ти візьми твоє безчестя і твою розпусту.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до мене: Людський сину, чи ти не судиш Оолу і Ооліву? І ти сповістиш їм їхні беззаконня,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чужоложили, і кров в їхніх руках. Пожаданнями їхніми чужоложили і їхніх дітей, які породили мені, провели їх через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аж до цього Мені зробили. Осквернили мої святощі і опоганили мої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вони різали своїх дітей своїм ідолам і входили до мого святого, щоб його опоганити. І томущо так вчинили посеред мого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томущо (так вчинили) чоловікам, що приходили здалека, до яких післали до них послів, і як тільки вони прийшли вона зразу вмивалася і малювала свої очі і прикрашувалася прикрасою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сідала на розстеленому ліжку, і прикрашений стіл перед її лицем. І мій ладан і моя олія (і) веселилися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піднімали голос музики. І до чоловіків, що з множества людей приходили з пустині, і дали на їхні руки обручки і вінець похвали на їхні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Чи не в цих чинять перелюб? І (це) діла розпусниці і вона вчинила розпусту.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входили до неї, так як входять до жінки розпусниці, так входили до Ооли і до Ооліви, щоб чинити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праведні мужі відімстять їм пімстою перелюбниці і пімстою крови, томущо вони перелюбниці, і кров в їхніх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Наведи на них юрбу і дай в них замішання і розграблення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закаменуй їх камінням народів і проший їх їхніми мечами. Їхніх синів і їхніх дочок забють і їхні доми спалять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відверну безбожність з землі, і напоумляться всі жінки і не зроблять за їхніми безбожностями.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ваша безбожність буде дана на вас, і візьмете гріхи за ваші пожадання і пізнаєте, що Я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2024-05-28T00:30:19Z</dcterms:modified>
</cp:coreProperties>
</file>