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одинадцятому році, в першому (дні) місяця було до мене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томущо Сор заговорив проти Єрусалиму: Добре був розбитий, знищені народи, повернулися до мене, вона, (що була) повна, спустошена,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проти тебе, Сор, і наведу на тебе багато народів, так як море підноситься своїми хвилями.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скинуть стіни Сора і скинуть твої вежі, і розвію його порох з нього і зроблю його гладким каменем.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Сушильнею для сітей буде посеред моря, бо Я сказав, говорить Господь. І буде на розграблення для народів,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дочки в долині будуть мечем убиті. І пізнають, що Я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Ось Я наводжу на тебе, Соре, Навуходоносора царя Вавилону з півночі, він є царем царів, з кіньми і колісницями і кіннотчиками і дуже численним збором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твоїх дочок, що в долині, убє мечем і дасть на тебе сторожу і обложить і зробить проти тебе довкруги вали і стояки на зброю і свої списи дасть напроти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стіни і твої вежі скине своїми мечами.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множества його коней тебе покриє їхній порох, і від голосу його кіннотчиків і коліс його колісниць твої стіни зрушаться як він входитиме крізь твої брами так як той, що входить до міста з рівнини.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Копитами їхніх коней потоптають всі твої рівнини. Твій нарід він вигубить мечем і буття твоєї сили скине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розграбить твою силу і розграбить твій маєток і скине твої мури і твої любі доми знищить і твоє каміння і твоє дерево і твій порох вкине посеред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знищить множество твоїх музик, і голос твоїх псалтирів більше не почується.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з тебе гладкий камінь, сушильнею сітей будеш. Не будеш більше відбудований, бо Я сказав,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Господь, Господь, до Сора: Чи не від голосу твого падіння в стогнанні побитих в витяганні меча посеред тебе затрясуться острови?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зійдуть з їхніх престолів всі володарі з народів моря і знімуть мітри з їхніх голів і їхню багато барвну одіж скинуть. Жахом жахнуться, сядуть на землю і боятимуться за їхнє знищення і застогнуть за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голосіння над тобою піднімуть і скажуть: Як ти знищений з моря, місто похвалигідне, що дало свій страх на всіх, що його замешкували?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острови злякаються від дня твого падіння.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Коли дам тебе спустошеним містом так як міста, що не збудовані, коли Я наведу на тебе безодню і покриє тебе велика вода,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зведу тебе до тих, яких зводять до глибини, до народу віку, і поселю тебе в глибині землі як вічну пустиню з тими, що сходять в глибину, щоб ти не був заселений, ані не встав на землі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вигублення Я тебе дам, і не будеш більше на віки,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2024-05-29T02:29:59Z</dcterms:modified>
</cp:coreProperties>
</file>