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візьми над Сором голосіння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Сорові, що живе при виході моря, купцеві народів з численних островів: Так говорить Господь до Сора: Ти сказав: Я поставив на себе мою красу.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серці моря Ґовелін твої сини поставили тобі красу.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кедру з Саніра тобі збудовано, листви дощок кипарису взято з Лівану, щоб зробити для тебе соснові щогли.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васанітиди зробили твої весла, твоє священне зробили з слонової кости, затишні доми з островів хеттіїв.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Висон з різнобарним полотном з Єгипту було тобі на постелю, щоб покласти тобі славу і зодягнути тебе синім полотном і кармазином з островів Еліси і воно стало твоєю одежею.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твої володарі, що живуть в Сідоні і Арадії стали твоїми веслярами. Твої мудреці, Соре, були в тобі, це твої проводирі.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Старшини бубліїв і їхні мудреці були в тебе, ці скріпляли твою раду. І всі кораблі моря і їхні веслярі були в тебе на заході заходів.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Перси і лудії і лівійці були в твоїй силі, твої військові мужі в тобі повісили щити і шоломи, вони дали твою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адіїв і твоя сила на твоїх мурах були сторожею в твоїх баштах, свої сагайдаки вони повісили на твоїх охоронах довкруги. Ці доповнили твою красу.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Кархидонці твої купці від множества всієї твоєї сили, срібло і золото і залізо і цину і олово дали на твоє купно.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Греція і вся (околиця) і близькі ці торгували з тобою людьскими душами і мідяний посуд дали на твою купівлю.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дому Терґами коні і кіннотчики дали на твою купівлю.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родіїв купці з островів помножили твоє купно слоновими зубами, і з того, що внесено, ти давав твою винагороду,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людей твоє купно з множества твоєї змішаности, стакт і вишивки з Тарсіса, і Рамота і Хорхора дали своє купно.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і сини Ізраїля, ці твої купці на купно пшениці і мирів і касії і першого меду й олії і смоли з дерев дали твому змішанню.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Дамаск твій купець з множества всієї твоєї сили. Вино з Хелвон і вовна з Мілита.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дали вино на твій ринок. З Асила оброблене залізо і колеса є в твоїм змішанні.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Дедан твої купці з вибраною скотиною для колісниць.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Аравія і всі володарі Кидара, ці твої купці через твою руку, верблюдами і баранами і ягнятами вони торгують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Купці Сави і Раґми це твої купці з першими солодощами і шляхетним камінням і золото вони дали на твою купівлю.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Харран і Ханна, це твої купці. Ассур і Харман твої купці,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несуть купно синього полотна і вибрані скарби звязані шнурами і кипарисовим деревом.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Кораблі, в них кархидонці твої купці в множестві твого змішання, і ти наситився і ти дуже отяжів в серці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Великою водою тебе провадили твої веслярі. Південний вітер розбив тебе в серці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сили були, і твій наймит і твої змішані і твої веслярі і твої провідники і твої радники і твої змішані з твоїх змішаних і всі твої військові чоловіки, що в тобі, і ввесь твій збір впаде посеред тебе, в серці моря в дні твого упадку.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голос твого крику твої проводирі страхом перелякаються,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зійдуть з кораблів всі твої веслярі і моряки і командирі моря стануть на землі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заголосять своїм голосом над тобою і гірко закричать і покладуть землю на свою голову і посиплять попіл.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сини піднімуть над тобою голосіння і плач, Соре.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Яку велику винагороду ти знайшов в морі? Ти наповнив народи твоїм множеством і з твого змішання ти збагатив всіх царів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ти розбитий в морі, в глибині води. Твоє змішання і ввесь твій збір впав посеред тебе, всі твої веслярі.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Всі, що жили по островах, засумували за тобою, і їхні царі жахнулися жахом, і їхнє лице випустило слези.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Купці з народів засичали на тебе. Сталося знищення і більше не будеш на віки.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2024-05-31T16:50:53Z</dcterms:modified>
</cp:coreProperties>
</file>