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скажи володареві Тиру: Так говорить Господь: Томущо твоє серце піднялося вгору, і ти сказав я є богом, я поселився в божому помешканні в серці моря, а ти є людиною і не богом, і ти дав твоє серце за боже серце,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мудріший від Даниїла? Чи мудреці не навчили тебе їхнього вміння?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твоїм вмінням, чи твоєю розумністю ти собі зробив силу і срібло і золото в твоїх скарбах?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твоїм великим вмінням і твоїм торгуванням ти виповнив твою силу, твоє серце піднялося в твоїй силі?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Томущо ти дав твоє серце за боже серце,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замість цього ось Я наводжу на тебе поганих чужинців з народів, і вони обнажать свої мечі проти тебе і проти краси твого вміння і розсиплю твою красу на знищення,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тебе зведуть, і помреш смертю побитих в серці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промовляючи скажеш перед тими, що тебе нищать, я бог? Ти ж є людиною і не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згинеш в множестві необрізаних з рук чужинців. Бо Я сказав,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підніми голосіння над володарем Тиру і скажи йому: Так говорить Господь: Ти відпечатка подоби і вінець краси,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став в їжі божого раю. Ти зодягнув всякий шляхотний камінь, сардій і топазій і смарагд і атракс і сапфір і яспіс і срібло і золото і ліґурій і аґат і аметист і хризоліт і вериллій і онихій, і ти золотом наповнив твої скарби і твої скарбниці в тобі з дня, в якому ти був створений.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тебе поставив з херувимом у святій божій горі, ти був посеред горіючого каміння.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був безплямним в твоїх днях, від дня в якому ти був створений, аж доки не знайдено неправедності в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множества твого купна ти наповнив твої кімнати беззаконням і ти згрішив і ти збитий був з божої гори, і тебе повів херувим з посеред огняного каміння.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Твоє серце піднялося вгору через твою красу, зітліла твоя вмілість з твоєю красою. Через множество твоїх гріхів Я тебе вкинув на землю, Я тебе дав як приклад перед царями.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множество твоїх гріхів і неправедностей твого купна Я осквернив твоє святе. І виведу огонь з посеред тебе, він тебе пожере. І дам тебе на порох на твоїй землі перед всіма, що тебе бачать.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в народах, що тебе знають, засумують над тобою. Ти став на знищення і більше не будеш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скріпи твоє лице проти Сідону і пророкуй проти нього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скажи: Так говорить Господь: Ось Я проти тебе, Сідоне, і прославлюся в тобі, і ти пізнаєш, що Я Господь коли Я зроблю в тобі суди, і освячуся в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Смерть і кров на твоїх дорогах, і впадуть побиті мечами в тобі довкруги тебе. І пізнають, що Я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будуть більше колькою гіркоти і терниною болю для дому Ізраїля від усіх, що довкруги них, що їх не шанують. І пізнають, що Я є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І зберу Ізраїль з народів, куди були розсипані туди, і освячуся в них перед народами і племенами. І вони замешкають в їхній землі, яку Я дав моєму рабові Якову,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поселяться на ній в надії і збудують доми і насадять виноградники і поселяться в надії, коли зроблю суд з усіма, що їх не шанують, з тими, що довкруги них. І пізнають, що Я їхній Господь Бог, і Бог їхніх батьків.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2024-05-31T11:41:21Z</dcterms:modified>
</cp:coreProperties>
</file>