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Людський сину, зїж цей звій і піди і скажи синам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відкрив мої уста, і Він мене нагодував звоєм.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твої уста їдять, і твій живіт наповниться цим тобі даним звоєм. І я його зїв, і він був в моїх устах як солодкий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іди, ввійди до дому Ізраїля і скажи їм мої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не до тяжкомовного і гикавого народу ти післаний, (а) до дому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до численних чужомовних чи чужоязичних народів, ані не до тих, що жорсткі язиком, яких слова не зрозумієш. І якщо б Я тебе післав до тих, ті тебе вислухали 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дім Ізраїля не забажають тебе послухатися, томущо не бажають Мене послухатися. Бо ввесь дім Ізраїля спірливий і твердого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дав твоє лице сильним перед їхнім лицем і скріплю твою побіду перед їхньою побідою,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завжди буде сильнішою від каменя. Не бійся їх, ані не лякайся їхнього лиця, бо він дім,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Людський сину, всі слова, які Я тобі сказав, візьми до твого серця і почуй твоїми ухами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йди, вийди до полону, до синів твого народу і заговориш до них і скажеш до них: Так говорить Господь, чи може послухають, чи може здадуться.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мене взяв дух, і я почув позад себе голос великого трясіння: Благословенна господня слава з його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голос крил животних, що рухали крилами один до одного, і голос коліс близько них і голос трясіння.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мене підняв і взяв мене, і я пішов в пориві мого духа, і сильна господня рука була на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ввійшов до полону горою і я обійшов тих, що живуть при ріці Ховар, тих, що були там, і я сів там сім днів, живучи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після сімох днів до мене було господнє слово,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Я дав тебе на сторожа для дому Ізраїля, і послухай слова з моїх уст і загрозиш їм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кажу беззаконному: смертю помреш, і ти не сповістив йому, ані ти не сказав, щоб сповістити беззаконному, щоб він відвернувся від своїх доріг, щоб він жив, той беззаконний помре у своїм беззаконні, і його кров Я домагатимуся з твоєї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ти сповістиш беззаконному, і він не відвернеться від свого беззаконня і від своєї дороги, той беззаконний помре у своїм беззаконні, і ти спасеш твою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праведник відвернеться від своїх праведностей і вчинить переступ і дам кару перед його лицем, він помре, бо ти йому не сповістив, і помре в своїх гріхах, томущо не згадаються його праведності, які він зробив, і його кров Я домагатимуся з твоєї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ти сповістиш праведному, щоб не грішив, і він не згрішить, праведний житиме життям, бо ти йому сповістив, і ти спасеш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мені була господня рука, і Він сказав до мене: Встань і вийди на рівнину, і там говоритиметься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встав і я вийшов на рівнину, і ось там стояла господня слава, так як видіння, і так як слава, яку я побачив при ріці Ховат, і я паду на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на мене дух і поставив мене на мої ноги, і заговорив до мене і сказав мені: Ввійди і замкнися посеред твого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ось на тебе будуть накладені кайдани, і ними тебе звяжуть, і не вийдеш з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звяжу твій язик, і занімієш і не будеш їм за чоловіка, що картає, томущо це дім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говоритиму до тебе відкрию твої уста, і скажеш їм: Так говорить Господь: Хто слухає, хай слухає, і хто не слухається, хай не слухається, томущо це дім, що огірчує.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2024-05-29T14:52:31Z</dcterms:modified>
</cp:coreProperties>
</file>