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сталося, що в одинадцятому році, в дванадцятому місяці, в першому (дні) місяця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підніми голосіння над Фараоном царем Єгипту і скажеш йому: Ти подібний до льва народів і ти як змій, що в морі, і ти колов твоїми ріками і ти колотив воду твоїми ногами і ти топтав твої ріки.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І Я на тебе закину сіті численних народів і приведу тебе моєю вудкою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простягну тебе на землі, рівнини наповняться тобою, і посаджу на тобі всі небесні птахи і насичу всіх звірів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твоє тіло на гори і наповню всю землю твоєю кровю,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напоїться твоїм гноєм від твого множества на горах, тобою Я наповню долини.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замкну небо коли ти згаснеш, і затемню його звізди, сонце сховаю в хмарі, і місяць не засвітить свого світла.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Все, що на небі видає світло, затемниться над тобою, і дам темряву на твоїй землі,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розгніваю серце численних народів, щоб повести твій полон в народи до землі, якої ти не 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численні народи засмутяться над тобою і їхні царі жахом жахнуться коли Я простягну мій меч проти їхнього лиця, очікуючи їхнє падіння від дня твого падіння.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говорить Господь: Меч царя Вавилону прийде на тебе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мечах великанів, і Я скину твою силу, всі поганці з народів, і вони знищать гордість Єгипту і вся його сила буде розбита.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знищу всю його скотину від великої води, і її більше не замішає людська нога, і стопа скотини її не потоптає.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коли замовкнуть їхні води, і їхні ріки підуть як олія,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дам Єгипет на знищення і земля з її множеством буде спустошена, коли розсію всіх, що живуть в ньому, і впізнають,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голосіння і його оплакуватимеш, і дочки народів його оплакуватимуть. Над Єгиптом і над усією його силою оплакуватимуть його,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сталося, що в дванадцятому році, в першому місяці, в пятнадцятому (дні) місяця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оплакуй силу Єгипту, і хай народи мертвих зведуть його дочок в глибину землі до тих, що сходять в яму.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Посеред побитих мечами впадуть з ним, і засне вся його 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тобі скажуть велетні в глибині ями: Від кого ти кращий? Зійди і засни з необрізаними посеред побитих мечами.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ассур і ввесь його збір, всі побиті туди були дані, і їхний гріб в глибині ями, і його збір був довкруги його гробниці, всі ранені, що впали від меча,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дають їхній страх на землі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елам і вся його сила довкруги його гробниці, всі побиті, що впали від меча, і зійшли необрізаними до глибини землі, які дали їхній страх на землі життя, і одержали свою муку з тими, що сходять до ями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посеред побитих.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дано Мосоха і Товела і всю їхню силу довгруги його гробниці, всі його побиті, всі необрізані побиті мечем, які дали їхній страх на землі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заснули з великанами, що впали від віку, які зійшли до аду з воєнною зброєю і поставили їхні мечі під їхніми головами. І їхні беззаконня були на їхніх костях, бо перелякали великанів в землі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заснеш посеред необрізаних з побитими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Туди дано володарів ассура, які дають їхню силу на побиття мечами. Ці заснули з побитими, з тими, що сходять до 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володарі півночі, всі вожді ассура, що сходять побиті з їхнім страхом і їхньою силою заснули необрізаними з побитими мечем і одержали їхню муку з тими, що сходять до 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Тих побачить цар Фараон і потішиться всією їхньою силою,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дав його страх на землю життя, і він засне посеред необрізаних з побитими від меча, Фараон і все його множество, говорить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2024-06-04T16:53:03Z</dcterms:modified>
</cp:coreProperties>
</file>