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меч, що приходить на землю, і затрубить трубою і дасть знак народові,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той, що почув голос труби, і не стерегтиметься, і надійде меч і його захопить, його кров буде на його голові,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почувши голос труби, він не стерігся, його кров буде на ньому, і цей, томущо стерігся, спас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Я дав тебе на сторожа для дому Ізраїля і ти почуєш слово з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сповістиш безбожному його дорогу, щоб він від неї відвернувся, і він не відвернеться від своєї дороги, цей через свою безбожність помре,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домові Ізраїля: Так сказав, мовлячи: Наші блуди і наші беззаконня на нас, і ми в них танемо; і як житимемо?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синів твого народу: Праведність праведного його не спасе в якому лиш дні він заблудить, і беззаконня беззаконного не принесе йому зла в якому лиш дні він відвернеться від свого беззаконня. І праведний не може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скажу безбожному: Смертю помреш, і він відвернеться від свого гріха і зробить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віддасть заручене, і поверне грабунок, піде за приписами життя, щоб не чинити неправедне, життям житиме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гріхи, які він згрішив, не згадаються. Томущо він зробив суд і праведність,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твого народу скажуть: Господня дорога неправильна. І це їхня дорога неправедна.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зробить беззаконня, і помре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грішник відвернеться від свого беззаконня і зробить суд і праведність, цей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це, те, що ви сказали: Господня дорога неправильна. Кожного з вас, доме Ізраїля, судитиму за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ті з спустошених, що живуть в землі Ізраїля, кажуть: Авраам був один і посів землю, і ми численні, нам дано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скажи їм: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в пустиню, і згине гордість її сили, і спустошені будуть гори Ізраїля, щоб не було того,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Господь. І зроблю їхню землю пустинею, і вона буде спустошена через всі їхні гидоти, які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тебе, як сходиться нарід, і сидять перед тобою і слухають твої слова, і їх не чинитимуть, бо брехня в їхніх устах, і їхнє серце за опоганеннями.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будь їм як голос милозвучного мелодійного псалтиря, і почують твої слова і не чинитимуть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лиш прийдеш, скажуть: Ось іде. І пізнають, що посеред них був пророк.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2024-05-28T09:47:09Z</dcterms:modified>
</cp:coreProperties>
</file>