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поверни твоє лице до гори Сиїр і пророкуй проти неї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горо Сиїр, і простягну проти тебе мою руку і дам тебе пустинею, і будеш спустошеною,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твоїх містах зроблю спустошення, і ти будеш пустою.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 тобі була вічна ворожнеча і ти засідала на дім Ізраїля з обманою, в руці ворогів з мечем в часі неправедности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якщо ти згрішила в крові, і кров тебе переслідуватиме.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гору Сиїр в пустиню і спустошення і вигублю з неї людей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наповню твої горби і твої долини побитими, і на всіх твоїх рівнинах впадуть в тобі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Поставлю тебе вічною пустинею, і твої міста більше не будуть поселені.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сказала: Два народи і дві країни моїми будуть і я їх унасліджу, і там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і зроблю з тобою за твоєю ворожнечею і тобі дам пізнатися, коли лиш судитиму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впізнаєш, що Я Господь. Я почув голос твоїх хул, бо ти сказала: Гори Ізраїля спустошені, дані нам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гордо заговорила проти Мене твоїми устами. Я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радості всієї землі Я зроблю тебе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Пустинею будеш, горо Сиїр, і вся Ідумея буде вигублена. І впізнаєш, що Я їхній Господь Бог.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2024-06-04T04:39:18Z</dcterms:modified>
</cp:coreProperties>
</file>