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 мене дорогою брами святих, зовнішньою, що глядить на схід, і вона була замкнена.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володар, він сяде в ній їсти хліб перед Господом. Дорогою елама брами ввійде і його дорогою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дорогою брами, що до півночі напроти дому, і я побачив, і ось господний дім повний слави,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дому, що огірчує, до дому Ізраїля: Так говорить Господь: Хай вистануть вам всі ваші беззаконня, доме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заповідаєте берегти сторожі в моїх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левіти, які відступили від Мене, коли заблудив Ізраїль від Мене, за своїми пожаданнями, і вони одержать їхню неправедність,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наближаться до Мене, щоб Мені служити, ані щоб приходити до святого синів Ізраїля, ані до мого святого святих, і одержать їхню непошану через заблудження, яким заблудили.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зведуть їх стерегти сторожі дому на всі його діла і на все, що лиш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ввійдуть до мого святого, і ці прийдуть до мого жертівника, щоб Мені служити, і зберігатимуть мої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матимуть лняні клобуки на своїх головах і матимуть льняні штани на їхніх бедрах і не підпережуться віза (те, що приводить до потіння).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вони виходитимуть до народу, до зовнішнього двору, роздягнуться з їхньої одежі, в якій вони служать в ній, і поставлять її у святих залях і зодягнуться в іншу одіж, і не освятять нарід їхньою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голитимуть свої голови і не вириватимуть їхні чуприни, покриваючи покриватимуть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священик не питиме вино коли вони входять до внутрішнього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візьмуть собі за жінку вдову і відставлену, але лиш дівчину з насіння Ізраїля. І якщо стане вдовою по священику, візьмуть.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навчатимуть мій нарід (розрізняти) між святим і опоганеним, і між чистим і нечистим їм сповіщатимуть.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стоятимуть над судом крови, щоб судити. Вони оправдуватимуть мої оправдання і судитимуть мої суди і зберігатимуть мої закони і мої приписи в усіх моїх празниках, і освячуватимуть мої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душу людини не ввійдуть, щоб опоганитися, але лиш стане нечистим за батька і за матір і за сина і за дочку і за брата і за свою сестру, яка не була заміжня.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того, як він очиститься, почислить собі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лиш в тому дні ввійдуть до внутрішнього двору, щоб служити в святому, принесуть надолуження,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їм в насліддя. Я їхнє насліддя, і їм не дасться часті в синах Ізраїля, бо Я їхня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жертви і те, що за гріхи і за незнання, це їстимуть, і все відлучене в Ізраїлі буде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не їстимуть всяку дохлину і роздерте звірами з птахів і зі скотини.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2024-05-31T08:09:01Z</dcterms:modified>
</cp:coreProperties>
</file>