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ви розмірюватимете землю в наслідді, відлучите первоплід Господеві, святе з землі, в довжину двадцять пять тисяч і в ширину двадцять тисяч. Святим буде в усіх його околицях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цього буде пятьсот на пятьсот на освячення, чотирокутник довкруги, і його межа пятдесять ліктів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цього виміру виміриш в довжину двадцять пять тисяч і в ширину двадцять тисяч, і в ньому буде освячення, святе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Часті землі будуть для священиків, що служать в святому, і будуть для тих, що приближаються сужити Господеві, і для них буде місце на відлучені доми для їхнього освячення.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Двадцять пять тисяч довжина, і двадцять тисяч ширина буде для левітів, які служать домові, на посідання для них, міста, щоб поселитися.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даси часть міста в ширину пять тисяч і в довжину двадцять пять тисяч. Так як первоплоди святих вони будуть для всього дому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цього для володаря і з цього на первоплоди святих, на часть міста перед лицем первоплодів святих, і перед лицем части міста, що до моря (заходу), і з тих, що до моря (заходу) на схід, і довжина як одна часть з околиць, що до моря (заходу), і довжина до околиці, що до сходу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йому на посідання в Ізраїлі, і володарі Ізраїля більше не насилуюють мій нарід, і дім Ізраїля унаслідять землю за їхніми племенами.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Хай буде вам досить, володарі Ізраїля. Усуньте неправедність і терпіння і зробіть суд і праведність, викиньте насилля з мого народу,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у вас будуть праведні важки і праведна міра і праведний хойнікс.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Міра і хойнікс один однаковий буде, щоб брати. Хойнікс десята часть ґомора, і міра десята часть ґомора, буде рівне до ґомора.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вага двадцять оболів. Пять сиклів пять, і десять сиклів десять, і пятдесять сиклів буде для вас мна.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первоплоди які відкладете. Шосту часть міри від ґомора пшениці, і шосту часть ефи з кори ячменя.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припис олії. Котулу олії з десяти котул, бо десять котул є ґомором.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вівцю з десяти овець, відлучення з усіх батьківщин Ізраїля на жертви і на цілопалення і на спасіння, щоб за вас надолужити,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дасть ці первоплоди володареві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через володаря буде цілопалення і жертви і будуть поливання в празники і в новомісяці і в суботи і в усі празники дому Ізраїля. Він зробить те, що за гріх, і жертви і цілопалення, і те, що за спасіння, щоб надолужити над домом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В першому місяці, першого (дня) місяця, візьмете непорочне теля з волів, щоб надолужити за святе.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візьме з крови надолуження і дасть на одвірки дому і на чотири кути осідку милосердя і на жертівник і на одвірки брами внутрішнього двору.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зробиш в сьомому місяці, першого (дня) місяця, візьмеш в кожного часть, і надолужите за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першому місяці, в чотирнадцятому (дні) місяця, буде вам празник - пасха. Сім днів їстимете прісне.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дні володар зробить за себе і дім і за ввесь нарід землі теля за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в сім днів празника цілопалення Господеві, сім телять, і сім баранів, без вади, кожного дня, сім днів, і козла з кіз за гріх кожного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жертву, і пляцок для теляти, і пляцок для барана, й іну олії до пляцка.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сьомому місяці, пятнадцятого (дня) місяця, зробиш празник згідно з цим сім днів, так як те, що за гріх, і так як цілопалення, і так як манаа, і так як олію.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Глава 45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2024-05-28T10:46:38Z</dcterms:modified>
</cp:coreProperties>
</file>