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племен. З початку до півночі на часті, що сходить, що тягнеться до виходу Імата, двору Енана, околиць Дамаску, до півночі за частю двора Імата, і буде їм те, що до сходу, аж до моря, Дан,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Дана, що на сході, аж до тих, що до моря, Асир,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Асира від тих, що на сході, аж до тих, що до моря, Нефталі,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Нефталі, від тих, що до сходу, аж до тих, що до моря, Манассія,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Манассії, від тих, що до сходу, аж до тих, що до моря, Ефраїм,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границь Ефраїма, від тих, що до сходу, аж до тих, що до моря, Рувим,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Рувима, від тих, що до сходу, аж до тих, що до моря, Юда,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Первоплід, який відділять Господеві, довжина двадцять пять тисяч, і ширина двадцять пять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цих буде первоплід святих. Для священиків, на північ двадцять пять тисяч, і до моря ширина десять тисяч, і на південь довжина двадцять пять тисяч, і посеред нього буде свята гора.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освячених, священикам, синам Саддука, що стережуть сторожі дому, які не заблудили в заблудженні синів Ізраїля, так як заблудили левіти,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їм первоплід, даний з первоплодів землі, святе святих від околиць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левітам близько околиць священиків, двадцять пять тисяч довжина, і ширина десять тисяч. Вся довжина двадцять пять тисяч і ширина двадцять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продаватиметься з нього, ані не відміряється, ані не відлучиться первоплід землі, бо він святий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осталих пять тисяч в ширину на двадцять пять тисяч, буде передмуря для міста на поселення і на його розділення, і посеред нього буде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його розміри: Від тих, що з півночі, чотири тисячі пятьсот, і від тих, що до півдня, чотири тисячі пятьсот, і від тих, що до сходу, чотири тисячі пять сот, і від тих, що до моря (заходу), чотири тисячі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останок довжини, що близько первоплодів святих, десять тисяч до сходу, і десять тисяч до моря (заходу), і будуть первоплоди святого, і їхні плоди будуть на хліби для тих, що працюють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працюють в місті, працюватимуть в ньому з усіх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первоплід двадцять пять тисяч, і двадцять пять тисяч. Чотирокутником його відділите, первоплід святого від часті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часті левітів і від часті посеред міста буде володарів. Поміж границями Юди і поміж границями Веніямина буде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остале племен від тих, що до сходу, аж до тих, що до моря, Веніямин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Веніямина від тих, що до сходу, аж до тих, що до моря, Симеон,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Симеона від тих, що до сходу, аж до тих, що до моря, Іссахар,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Іссахара від тих, що до сходу, аж до тих, що до моря, Завулон,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Завулона від тих, що до сходу, аж до тих, що до моря, Ґад,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Ґада, аж до тих, що до півдня, і його околиці будуть від Темана і води Марімота Кадис, насліддя аж до великого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земля яку ви вкинете в жеребі племенам Ізраїля, і це їхні поділи,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виходи міста, що до півночі, чотири тисячі і пятьсот мірою.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брами міста за іменами племен Ізраїля, три брами до півночі, брама Рувима одна, і брама Юди одна, і брама Левія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сходу чотири тисячі пятьсот. І три брами, брама Йосифа одна, і брама Веніямина одна, і брама Дана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до півдня, чотири тисячі пятьсот мірою. І три брами, брама Симеона одна, і брама Іссахара одна, і брама Завулона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до моря (заходу), чотири тисячі і пятьсот мірою. І три брами, брама Ґада одна, і брама Асира одна, і брама Нефталі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Обвід вісімнадцять тисяч. І імя міста, від якого лиш дня воно буде, буде його імя.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2024-05-23T02:54:18Z</dcterms:modified>
</cp:coreProperties>
</file>