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Глава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великий голос закричав до моїх ух, кажучи: Наблизилася пімста міста. І кожний мав зброю вигублення у своїй руці.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шість чоловік ішло з дороги високої брами, що дивиться до півночі, і сокира кожного в його руці. І (був) один чоловік посеред них зодягнений в довгу одіж, і на його бедрах пояс з сапфіру. І вони ввійшли і стали близько мідяного жертівника.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слава Бога Ізраїля піднялася з херувимів, що була на них, до притвору дому. І він закликав чоловіка зодягненого в довгу одіж, який мав пояс на своїх бедрах,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нього: Пройди посеред Єрусалиму і дай знак на чолах людей, що стогнуть, і що в болях, за всі беззаконня, що стаються посеред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цим сказав, як я чув: Підіть до міста за мною і рубайте і не щадіть вашими очима і не милосердіться.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Старця і молодого і дівчину і немовля і жінок забийте на вигублення, а до всіх, на яких є знак, не наближайтеся. І зачніть від моїх святощів. І почали від мужів, які були всередині в домі.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них: Опоганіть дім і вийшовши наповніть дороги мертвими і рубайте.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коли вони рубали і я паду на моє лице і я закричав і сказав: Горе мені, Господи, чи Ти вигубиш тих, що осталися, з Ізраїля коли Ти виливаєш твою лють на Єрусалим?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до мене: Неправедність дому Ізраїля і Юди стали дуже, дуже великі, бо земля наповнилася численними народами, і місто наповнилося неправедности і нечистоти. Бо вони сказали: Господь оставив землю, Господь не дивиться.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моє око не пощадить, ані не помулую. Я дав їхні дороги на їхні голови.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чоловік зодягнений в довгу одіж і підперезаний поясом по своїх бедрах, і він відповідав, кажучи: Я зробив так як мені приказано.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Глава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2024-05-28T05:06:15Z</dcterms:modified>
</cp:coreProperties>
</file>