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третому році царства Йоакіма царя Юди прийшов Навуходоносор цар Вавилону до Єрусалиму і його обложив.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дав в його руку Йоакіма царя Юди і часть посуду божого дому, і він їх поніс до землі Сеннаар до дому свого бога. І він вніс посуд до дому скарбу свого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Асфанезові, старшині своїх евнухів, ввести з синів полону Ізраїля і з царського насіння і з фортоммім (шляхтичів)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молодців, в яких не має у них порока, і вони гарні на вид, і обізнані в усій мудрості, і що знають знання і роздумують розумно, і в яких є сила в них стояти в домі царя, і навчити їх письма і мови халдеїв.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їм заповів на кожний день з царського столу і з вина його напитку, і їх годувати три роки і після цього (вони мають) стояти перед царем.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між ними з синів Юди Даниїл і Ананія і Азарія і Місаїл.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начальник евнухів надав їм імена Даниїлові Валтасар і Ананії Седрах і Місаїлові Місах і Азарії Авденаґо.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Даніїл поставив на своїм серці, щоб він не занечистився столом царя і вином його напитку, і просив начальника евнухів, щоб він не занечистився.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дав Даниїлові милосердя і ласку перед начальником евнухів.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начальник евнухів до Даниїла: Я боюся мого пана царя, який приписав вашу їжу і ваш напиток, щоб часом він не побачив ваші лиця сумними більше ніж раби, ваші однолітки, і засудите мою голову перед царем.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Даниїл сказав до Амелсада, якого голова евнухів поставив над Даниїлом, Ананієм, Азарієм, Місаїлом: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Випробуй твоїх рабів десять днів і хай нам дадуть насіння, і їстимемо і питимемо воду.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зявляться перед тобою наші види і види тих юнаків, що їдять зі столу царя, і як лиш побачиш, чини з твоїми рабами.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їх послухався і випробував їх десять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закінчення десяти днів їхні обличчя появилися добрими і сильними тілом понад юнаків, що їли зі столу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Амелсад був той, що відкидав їхню вечерю і вино їхнього напитку і давав їм насіння.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ці юнаки, ці чотири, їм Бог дав знання й розумність і мудрість в усьому книжному. І Даниїл був обізнаний в усякому видінні і снах.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закінчення днів, про які сказав цар ввести їх, і голова евнухів ввів їх перед Навуходоносора.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поговорив з ними, і з усіх них не знайдено подібних до Даніїла і Ананії і Азарії і Місаїла. І вони стали перед царем.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усякому слові мудрости і вміння, які випитав в них цар, знайшов їх вдесятеро більшими від всіх заклиначів і ворожбитів, що були в усім його царстві.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Даниїл був аж до першого року царя Кира.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другому році царства Навуходоносора сон приснився Навуходоносорові, і його дух жахнувся, і його сон відбув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сказав прикликати заклиначів і чародіїв і чарівників і халдеїв, щоб сповістили цареві його сон, і вони прийшли і стали перед царем.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сказав їм: Мені приснився сон, і мій дух жахнувся, щоб пізнати сон.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халдеї сирійською мовою до царя: Царю, жий на віки. Ти скажи сон твоїм рабам, і ми сповістимо пояснення.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 цар і сказав халдеям: Від мене відійшло слово. Якщо мені не сповістите сон і його пояснення, ви будете на вигублення, і ваші доми будуть розграблені.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сон і його пояснення мені сповістите, одержите від мене дари і дарунки і велику пошану. Лише сповістіть мені сон і його пояснення.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відповіли вдруге і сказали: Хай цар скаже сон своїм рабам, і сповістимо його пояснення.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 цар і сказав: Поправді я знаю, що ви добавляєте час, оскільки знаєте, що від мене відступило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якщо не сповістите мені сон, знаю, що ви задумали сказати переді мною брехливе і зіпсуте слово. Поки не мине час, скажіть мені мій сон, і я пізнаю, що сповістите мені його пояснення.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Відповіли халдеї перед царем і кажуть: Немає на суші людини, яка зможе сповістити слово царя, оскільки всякий великий цар і володар не питає такого слова в заклинача, чародія і халдея.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слово, яке цар запитав, тяжке, і немає нікого, хто його сповістить перед царем, але хіба боги, яких помешкання не є з усяким тілом.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цар в гніві і великій люті сказав вигубити всіх мудреців Вавилону.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приказ, і вбивали мудрих, і шукали Даниїла і його друзів, щоб вигубити.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Даниїл відповів з радою і пізнанням до Аріоха архімаґера царя, який вийшов вигубити мудреців Вавилону: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Володарю царю, через що вийшло безпощадне рішення від лиця царя? Аріох же сповістив слово Даниїлові.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Даниїл ввійшов і благав царя, щоб йому дано час, і він сповістить цареві його пояснення.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Даниїл до свого дому і сповістив слово Ананієві і Азарієві і Мисаїлові, своїм друзям,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шукали милосердя в небесного Бога відносно цієї таємниці, щоб не згинули Даниїл і його друзі з іншими мудрецями Вавилону.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Даниїлові у видінні вночі була відкрита таємниця. І Даниїл поблагословив небесного Бога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Хай буде благословенне боже імя від віку і аж до віку, бо його є мудрість і розумність.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Цей міняє пори і часи, ставить царів і відставляє, Він дає мудрість мудрим і розумність тим, що знають розумність.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відкриває глибоке і сховане, Він знає те, що в темряві, і з Ним є світло.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Тобі, Боже моїх батьків, визнаюся і хвалю, бо Ти мені дав і тепер Ти мені сповістив те, що ми в Тебе просили і Ти мені сповістив видіння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Даниїл прийшов до Аріоха, якого цар поставив, щоб вигубити мудреців Вавилону, і йому сказав: Не вигублюй мудреців Вавилону, а введи мене перед царя, і я сповіщу цареві пояснення.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Аріох швидко ввів Даниїла перед царя і сказав йому: Я знайшов чоловіка з синів юдейського полону, який сповістить пояснення цареві.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відповів і сказав до Даниїла, якому імя Валтасар: Чи ти зможеш мені сповістити сон, який я побачив, і його пояснення?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Даниїл відповів перед царем і говорить: Таємниця, яку цар питає, не є для мудреців, чародіїв, заклиначів, ґазаренів, щоб сповістити цареві,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лиш для Бога в небі відкривати таємниці і сповіщати цареві Навуходоносорові те, що має статися на кінцях днів. Твій сон і видіння твоєї голови на твому ліжку є 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Ти, царю, на твому ліжку, піднялися твої роздуми про те, що має статися після цього, і Той, що відкриває таємниці, сповістив тобі те, що має статися.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мені відкрито цю таємницю не мудрістю, що є в мені понад всіх живих, але задля пояснення, щоб розкрити цареві, щоб ти пізнав роздуми твого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Ти, царю, дивився, і ось один вид, великий той вид і його видіння величаве, воно стало перед твоїм лицем, і його видіння страшне.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Вид, в якого голова з чистого золота, його руки і груди і рамена сріблі, черево і стегна мідяні,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голінки залізні, ноги якась часть залізна і якась часть глиняна.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глядів, аж доки не відрізався камінь з гори без рук і побив вид в залізні і глиняні ноги і розбив його на шматки до кінця.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роздробилися одночасно глина, залізо, мідь, срібло, золото і стали наче порох літнього току. І забрало його множество вітру, і його місця не знайдено. І той камінь, що розбив вид, став великою горою і наповнив всю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сон. І скажемо перед царем його пояснення.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Ти, царю, цар царюючих, якому Бог неба дав сильне і міцне і славне царство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усякому місці, де живуть людські сини, і звірі поля і птахи неба, Він дав в твою руку і поставив тебе паном всіх, ти є золота голова.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тебе повстане інше царство, менше від тебе, і третє царство, яке є мідяне, яке судитиме всю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четверте царство буде сильне як залізо. Так як залізо розбиває і підкорює все, так воно роздроблює і перемагає все.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ти побачив ноги і пальці, якась часть залізна, а часть глиняна, царство буде розділене, і в ньому буде з залізного кореня, так як ти побачив залізо змішане з глиною.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пальці ніг, якась часть залізна, а якась часть глиняна, якась часть царства буде сильна і від себе розібється.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ти побачив залізо змішане з глиною, вони будуть змішані в насінні людей, і не пристануть цей до цього, так як залізо не змішується з глиною.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днях тих царів Бог підніме царство неба, яке не буде знищене на віки, і його царство не останеться іншому народові. Воно роздробить і розітре всі царства, і воно підніметься на віки,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ти побачив, що від гори відрубано камінь без рук і він розтер глину, залізо, мідь, срібло, золото. Великий Бог сповістив цареві те, що має статися після цього, і сон правильний, і його пояснення вірне.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цар Навуходоносор впав на лице і поклонився Даниїлові і сказав йому принести манаа і ладан.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відповівши, цар сказав Даниїлові: Поправді ваш Бог Він є Бог богів і Господь царів і Той, що відкриває таємниці, бо ти зміг відкрити цю таємницю.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звеличив Даниїла і дав йому великі і численні дари і поставив його над всіма країнами Вавилону і володарем сатрапів над всіма мудрецями Вавилону.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Даниїл попросив в царя, і поставив над ділами країни Вавилону Седраха, Місаха, Авденаґо. І Даниїл був у дворі царя.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Вісімнадцятого року Навуходоносор цар зробив золоту подобу, її висота шістдесять ліктів, її широта шість ліктів, і він її поставив на рівнині Деїри в країні Вавилону.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післав зібрати іпатів і воєвод і топархів, володарів і тиранів і тих, що під владою, і всіх володарів країн, щоб прийшли на обновлення образа, який поставив Навуходоносор цар.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топархи, іпати, вожді, володарі, великі тирани, ті, що під владою, і всі володарі країн на обновлення подоби, яку поставив цар Навуходоносор, і вони стали перед подобою, яку поставив Навуходоносор.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проповідник закричав гучно: До вас говориться, народи, племена, язики.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якій лиш годині почуєте голос труби сопілки й гуслі, самвики і псалтиря і співзвучних і всякого роду музичних інструментів, впавши, поклоніться золотій подобі, яку поставив цар Навуходоносор.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 лиш не поклониться, впавши, тієї години буде вкинений до огняної горіючої печі.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коли народи почули голос труби сопілки і гуслі, самвики й псалтиря і співзвучности і всякого роду музичних інструментів, всі народи, племена, язики, впавши, поклонилися золотій подобі, яку поставив цар Навуходоносор.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приступили мужі халдеї і оскаржили юдеїв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перед царем Навуходоносором. Царю, жий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Ти, царю, поставив припис, щоб кожну людину, яка лиш почує голос труби сопілки і гуслі, самвики і псалтиря і співзвучности і всякого роду музичних інструментів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поклониться золотій подобі, впавши, вкинути до горіючої огняної печі.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мужі юдеї, яких ти поставив над ділами країни Вавилону, Седрах, Місах, Авденаґо, ті мужі не послухалися, твого припису, царю, вони не служать твоїм богам і не покланяються золотій подобі, яку ти поставив.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Навуходоносор в гніві і люті сказав привести Седраха, Місаха і Авденаґо, і їх привели перед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Навуходоносор відповів і сказав їм: Чи поправді, Седрах, Місах, Авденаґо, ви не служите моїм богам і не покланяєтеся золотій подобі, яку я поставив?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тепер, якщо ви готові, як лиш почуєте голос труби сопілки й гуслі, самвики і псалтиря і співзвучности і всякого роду музичних інструментів, впавши, поклоніться подобі, яку я зробив. Якщо ж не поклонитеся, тієї години будете вкинені до горіючої огняної печі. І хто є Бог, який вас вирве з моїх рук?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відповіли Седрах, Місах, Авденаґо, кажучи цареві Навуходоносорові: Ми не маємо потреби тобі відповісти на це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є Бог, якому ми служимо, Він сильний вирвати нас з горіючої огняної печі, і спасе нас з твоїх рук, царю.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ні, хай тобі буде відомим царю, що ми не послужимо твоїм богам і не поклонимося золотій подобі, яку ти поставив.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Навуходоносор наповнився гнівом, і вид його лиця змінився проти Седраха, Місаха і Авденаґо, і сказав розпалити піч всемеро, аж доки не розгориться вповні.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мужам кріпким силою сказав, звязавши Седраха, Місаха і Авденаґо, вкинути до горіючої огняної печі.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ті мужі були звязані з їхніми сараварами і тіярами і штанами і їхньою одежею і були вкинені посеред горіючої огняної печі.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слово царя перемогло, і піч була дуже розпалена.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ці три Седрах, Місах і Авденаґо впали звязаними посеред горіючої огняної печі.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ходили посеред полумя оспівуючи Бога і благословляючи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вставши Азарія так помолився, і відкривши свої уста посеред огня сказав: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Благословенний є Ти, Господи Боже наших батьків, і хвалигідний, і прослави гідне твоє імя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є праведний в усім, що Ти нам зробив, і всі твої діла правдиві, і твої дороги правильні, і всі твої суди правдиві,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зробив суди праведності за всім, що Ти навів на нас і на святе місто наших батьків - Єрусалим, бо за правдою і судом Ти все це навів через наші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 згрішили і ми були неправедні, томущо ми відступити від Тебе і ми згрішили в усьому і ми не послухалися твоїх заповідей,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ми не зберегли, ані не зробили так як Ти нам заповів, щоб нам було добре.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все, що Ти на нас навів, і все, що Ти нам зробив, за праведнимм судом Ти зробив,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передав нас в руки беззаконних ворогів, препоганих відступників, і неправедного царя і найгіршого з усієї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немає нам як відкрити уст, сором і погорда сталася твоїм рабам і тим, що Тебе почитають.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видай нас до кінця через твоє імя і не знищ твого завіту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відклади від нас твоє милосердя, через Авраама улюбленого Тобою, і через Ісаака твого раба, й Ізраїля твого святого,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яким Ти сказав до них, кажучи, що помножиш їхнє насіння як звізди неба і як пісок, що при березі моря.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Бо, Владико, ми стали малими понад всі народи і ми сьогодні є впокорені в усій землі через наш гріх,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цьому часі немає володаря і пророка і вождя, ані цілопалення, ані жертви, ані приносу, ані кадила, ані місця, щоб принести дар перед Тобою і знайти милосердя.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побитою душею і прибитим духом будемо прийняті як з жертвами баранів і биків і як з десятьма тисячами годованих ягнят.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Такою хай буде наша жертва сьогодні перед Тобою і звершеними зроби нас за Тобою, бо не буде сорому тим, що на Тебе надіються.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ми ідемо за Тобою всім серцем і боїмося Тебе і шукаємо твоє лице, не завстидай нас,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зроби з нами за твоїм вподобанням і за множеством твоєї милости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вирви нас за твоїми подивугідними ділами і дай славу твому імені, Господи.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засоромляться всі, що виказують зло твоїм рабам і хай завстидаються всієї сили і влади, і їхня сила хай буде розбита.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пізнають, що Ти є Господь Бог, одинокий і славний по всій вселенній.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 слуги царя, що їх вкинули, не переставали, розпалюючи піч нафтою і смолою і хмизом і галузками.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полумінь підносився понад піч на сорок девять ліктів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обійшов і спалив тих халдеїв, кого знайшов довкруги печі.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господний ангел зійшов разом до тих, що з Азарією до печі, і вигнав полумінь огня з печі,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середину печі наче дух роси, що шипить, і до них зовсім не доторкнувся огонь і не засмутив, ані не надошкулив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три наче з одних уст співали і прославляли і благословили Бога в печі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Благословенний Ти, Господи Боже наших батьків, і хвалигідний і гідний прослави на віки, і благословенне святе імя твоєї слави, і гідне похвали і гідне прослави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Благословенний Ти в храмі твоєї святої слави i гідний оспівування і преславний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Благословенний Ти на престолі твого царства і гідний оспівування і гідний прослави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Благословенний Ти, що наглядаєш над глибинами, що сидиш на херувимах, і гідний похвали і гідний прослави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Благословенний Ти на тверді неба і гідний оспівування і гідний прослави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 всі господні діла,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 господні ангели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небеса,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всі води, що над небом,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всі сили, Господа. Оспівуйте і прослвляйте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сонце і місяцю,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небесні звізди,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 всякий дощ і роса,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всі духи,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 огонь і спека,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зима і горяч,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роси й інеї,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мороз і холод,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морози і сніги,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ночі і дні,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світло і темрява,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блискавки і хмари,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земля благословить Господа, хай оспівує і прославляє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гори і горби,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все що росте на землі,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джерела,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моря і ріки,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кити і все, що рухається в водах,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всі птахи неба,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всі звірі і скотина,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людські сини,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 Ізраїль,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господні священики,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 господні раби,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духи і душі праведних,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преподобні і покірні серцем,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Ананія, Азарія, Місаїл, Господа. Оспівуйте і прославляйте Його на віки, бо Він вирвав нас з аду і спас нас з руки смерти, і визволив нас з посеред печі, що горить полумям, і вирвав нас з посеред огня.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Визнавайтеся Господеві, бо Він добрий, бо його милосердя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 всі, що почитаєте Господа, Бога богів. Оспівуйте і визнавайтеся, бо його милосердя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Навуходоносор почув як вони співали і здивувався і швидко встав і сказав до своїх вельмож: Чи ми не вкинули звязаними трьох мужів до середини огня? І сказали цареві: Поправді, царю.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цар: Ось я бачу чотирьох розвязаних мужів, і які ходять посеред огня, і в них немає зіпсуття, і вид четвертого подібний до божого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прийшов Навуходоносор до дверей горіючої огняної печі і сказав: Седрах, Місах, Авденаґо, раби всевишнього Бога, вийдіть і ходіть. І вийшли Седрах, Місах, Авденаґо з посеред огня.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збираються сатрапи й вожді й топархи і сильні царя і бачили мужів, що їхнім тілом не заволодів огонь, і волосся їхньої голови не спалилося, і їхні саравари не змінилися, і в них не було запаху огня.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Навуходоносор відповів і сказав: Благословенний Бог Седраха, Місаха, Авденаґо, який післав свого ангела і вирвав своїх рабів, томущо вони поклали на Нього надію і змінили слово царя і віддали їхні тіла в огонь, щоб не послужити, ані не поклонитися всякому богові, але лиш їхньому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видаю припис: Всякий нарід, племя, язик, який лиш скаже хулу проти Бога Седраха, Місаха, Авденаґо, будуть на вигублення і їхні доми на розграблення, оскільки немає іншого Бога, який зможе так спасти.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цар звеличив Седраха, Місаха, Авденаґо у вавилонській країні і удостоїв їх провадити юдеїв, всіх, що були в його царстві.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Навуходоносор цар до всіх народів, племен, і язиків, що є в усій землі: Хай мир вам помножиться.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Знаки і чуда, які зі мною зробив всевишний Бог, були до вподоби переді мною, щоб вам сповістити,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які вони великі і сильні. Його царство, вічне царство, і його влада в рід і 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Навуходоносор був в моїм домі в добробуті і в процвітанні.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побачив сон, і він мене перелякав, і я жахнувся на моїм ліжку, і видіння моєї голови мене жахнули.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мною поставлено припис ввести перед мене всіх мудрих Вавилону, щоб сповістили мені пояснення сну.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входили заклиначі, чаклуни, ґазарини, халдеї, і я сказав сон перед ними, і його пояснення вони мені не сповістили,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аж доки не прийшов Даниїл, якому імя Валтазар по імені мого бога, який має в собі святого божого духа і я перед ним сказав сон.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Валтазаре володарю заклиначів, про якого я пізнав, що в тобі святий божий дух і всяка таємниця тобі під силу, послухай видіння сна, який я побачив, і скажи мені його пояснення.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моїм ліжку я бачив, і ось дерево посеред землі, і його висота велика.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Дерево стало великим і скріпло, і його висота досягла аж до неба і його тіло до кінців всієї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листя гарне, і його плід великий, і в ньому їжа всіх. І під ним поселювалися дикі звірі, і в його галуззях жили птахи неба, і з нього годувалося всяке тіло.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бачив в нічному видінні на моєму ліжку, і ось ір (післанець) і святий з неба зійшов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закликав гучно і так сказав: Зрубайте дерево і виломіть його галузки і струсіть його листя і розсипте його плід. Хай будуть зрушені звірі, що під ним, і птахи з його галуззя.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Лише оставте ріст його коріння в землі і в залізних і мідяних оковах і в зелені зі зовні, і він спочине в небесній росі, і його часть зі звірами в траві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серце відчужиться від людей і йому дасться серце звіра, і сім часів від нього будуть відчужені.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Слово через пояснення іра, і вирок слово святих, щоб пізнали ті, що живуть, що Господь є Всевишний над людським царством, і кому лиш захоче, дасть його, і погорджене людьми підніме над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сон, який побачив я цар Навуходоносор, і ти Валтасаре, скажи пояснення, бо всі мудрі мого царства не можуть обяснити мені його значення, ти ж, Даниїле, можеш, бо в тобі святий божий дух.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Даніїл, якому імя Валтазар, вийшов з себе на яку одну годину, і його роздуми бентежили його. І цар відповів і сказав Валтазарові, сон і пояснення хай до тебе не поспішиться. І Валтасар відповів і сказав: Пане, сон для тих, що тебе ненавидять і його пояснення для твоїх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Дерево, яке ти побачив, що стало великим і сильним, якого висота досягла до неба і його тіло по всій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листя гарне і його плід численний і в ньому їжа для всіх, під ним жили дикі звірі і в його галуззях поселялися птахи неба,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ти, царю, бо ти став великим і сильним і твоя велич стала великою і досягла до неба і твоя влада до кінців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оскільки цар побачив іра і святого, що сходив з неба, і сказав: Зрубайте дерево і знищіть його, лише оставте ріст його коріння в землі і залізними і мідяними кайданами і в зелені надворі, і він поселиться в росі неба, і його часть з дикими звірами, аж до сімох часів відчужаться від нього,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його посянення царю, і пояснення є Всевишнього, яке досягло мого пана царя,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тебе проженуть від людей і твоє помешкання буде з дикими звірами, і тебе годуватимуть травою наче вола, і під росою неба мешкатимеш, і сім часів зміняться над тобою, аж доки не пізнаєш, що Всевишний панує людським царством, і кому лиш захоче, його дасть.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томущо сказали: Оставте ріст коріння дерева, твоє царство тобі останеться, від коли лиш пізнаєш небесну владу.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царю, хай моя рада буде тобі вгодна і очисть твої гріхи в милосердях і твої беззаконня в милосерді до бідних. Може Бог буде довготерпеливий за твої переступи.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все досягло царя Навуходоносора.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дванадцяти місяців в храмі свого царства в Вавилоні, ходячи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 відповів і сказав: Чи це не є великий Вавилон, якого я збудував в дім царства у владі моєї сили на честь моєї слави?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як було слово в устах царя, був голос з неба: До тебе говорять, Навуходоносоре царю, в тебе минуло царство,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тебе проженуть від людей, і твоє помешкання з дикими звірами, і тебе годуватимуть травою як вола, і сім часів зміняться над тобою, аж доки не пізнаєш, що Всевишний володіє царством людей, і якщо кому схоче, його дасть.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Цієї години сповнилося слово на Навуходоносорі, і він був прогнаний від людей і їв траву наче віл, і його тіло було змочене росою неба, аж доки його волосся не стало великим як у левів і його нігті як у птахів.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закінчення днів я Навуходоносор підняв мої очі до неба, і мій розум повернувся до мене, і я поблагословив Всевишнього і Того, що живе на віки, я похвалив і я прославив, бо його влада, вічна влада, і його царство в рід і рід,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всі, що живуть на землі, за ніщо вважаються, і Він чинить за його волею в небесній силі і в поселеннях землі, і немає нікого, хто протиставитиметься його руці і Йому скаже: Що ти зробив?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часі мій розум повернувся до мене, і я прийшов до честі мого царства, і моя подоба повернулася до мене, і мої тиранни і мої вельможі мене шукали, і я скріпився на моє царство, і мені додана була надмірна величність.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тепер я Навуходоносор хвалю і величаю і прославляю царя неба, бо всі його діла правдиві і його стежки суд, і всіх тих, що ходять в гордості, Він може впокорити.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 Валтазар зробив велику вечерю своїй тисячі вельмож, і перед тисячою вино. І пючи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Валтазар сказав, коли куштував вино, щоб принести золотий і сріблий посуд, який його батько Навуходоносор виніс з храму, що є в Єрусалимі, і хай пють з них цар і його вельможі і його наложниці і його бенкетуючі.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принесли золотий і сріблий посуд, який той виніс з божого храму, що в Єрусалимі, і пили з них цар і його вельможі і його наложниці і його бенкетуючі.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пили вино і похвалили золотих і сріблих і мідяних і залізних і деревяних і камяних богів.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цій годині вийшли пальці людської руки і писали напроти світильника на поросі стіни царського дому, і цар бачив пальці руки, що писала.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вид царя змінився, і його задуми затривожили його, і звязі його бедра ослабли, і його коліна застукали.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сильно закричав, щоб увести чародіїв, халдеїв, ґазаренів і сказав мудрецям Вавилону: Хто лиш прочитає це писання і скаже мені пояснення, зодягнеться в багряницю, і золотий ланцюжок на його шию, і третим володітиме в моїм царстві.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входили всі мудреці царя і не могли прочитати писання, ані сказати цареві пояснення.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Валтазар дуже затривожився, і його вид змінився в ньому, і його вельможі затривожилися.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цариця ввійшла до дому пиття і сказала: Царю, жий на віки. Хай тебе не тривожать твої роздуми, і твій вид хай не міняється.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чоловік у твоїм царстві, в якому є божий дух, і в днях твого батька в ньому знайдено чування і розумність, і коли володів твій батько цар Навуходоносор він його поставив над заклиначами, ворожбитами, халдеями, ґазаренами,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ньому дуже великий дух і розумність і мудрість, що розсуджує сни і сповіщає тяжке і розвязує завязане - Даниїл, і цар дав йому імя Валтазар. Отже, тепер хай прикличуть його, і він тобі сповістить пояснення цього.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Даниїл був введений перед царя, і цар сказав до Даниїла: Чи ти є Даниїл, той, що з синів полону Юдеї, якого привів цар мій батько?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почув про тебе, що в тобі божий дух, і чування і розумність і в тобі знайдено дуже вилику мудрість.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ввійшли перед мене мудреці, чародії, ґазарини, щоб прочитати це писання і мені сказати його пояснення, і вони мені не змогли сповістити.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почув про тебе, що можеш судити суди. Отже тепер, якщо зможеш прочитати писання і сказати мені його пояснення, будеш зодягнений в багряницю, і на твоїй шиї буде золотий ланцюжок, і як третий володітимеш в моєму царстві.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відповів Давид і сказав перед царем: Твої дари хай будуть для тебе, і дай іншому дар твого дому. Я ж прочитаю цареві писання і скажу тобі його пояснення.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Царю, Всевишний Бог дав твому батькові Навуходоносорові царство і велич і шану і славу,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через величність, яку Він йому дав, всі народи, племена, язики тряслися і боялися його лиця. Кого він забажав, вбивав, і яких він забажав, побивав, і яких він бажав, він підносив, і яких бажав, він впокорював.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він підняв своє серце і скріпився своїм духом, щоб виноситися, він був зведений з престола свого царства, і в нього була забрана шана,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був переслідуваний людьми, і його серце було дане з звірами, і його поселення з дикими ослами, і його годували травою як вола, і його тіло було змочене небесною росою, аж доки він не пізнав, що Всевишний Бог володіє людським царством, і кому лиш забажає його дасть.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його сину Валтасаре, не впокорив твоє серце перед Ним, хоч це все ти пізнав,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піднявся на Господа Бога неба, і перед тебе принесли посуд його дому, і ти і твої вельможі і твої наложниці і твої гості ви з них пили вино, і богів золотих і сріблих і мідяних і деревяних і залізних і камінних, які не бачать і не чують і не знають, ти похвалив, і Бога, в якого твій подих в його руці, і всі твої дороги, Його ти не прославив.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від його лиця післано пальці руки і вона поставила це письмо.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приказане писання: Мани, текел, фарес.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слова пояснення. Мани: Бог виміряв твоє царство і його завершив.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Текел: Поставлено на вагу і знайдено, що бракує.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Фарес: Твоє царство розділено і дано Мидам і Персам.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Валтасар і зодягли Даниїла в багряницю і поставили золотий ланцюжок на його шию, і він заповів про нього, що є він є третим володарем в царстві.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Валтасар цар халдеїв був вбитий тієї ночі.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Дарій мидієць взяв царство, маючи шістдесять два роки.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вподоби було перед Дарієм і він поставив над царством сто двадцять сатрапів, щоб вони були в усім його царстві,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 ними трьох володарів, з яких одним з них був Даниїл, щоб вони віддали слово сатрапам, щоб не турбувати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Даниїл був над ними, бо дуже великий дух був в ньому, і цар поставив його над усім його царством.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володарі і сатрапи шукали, щоб знайти закид проти Даниїла. І ніякого закиду і переступку і гріха в ньому не знайшли, бо він був вірний.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володарі сказали: Ми не знайдемо закиду проти Даниїла, хіба що в законах його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володарі і сатрапи стали перед царем і сказали йому: Даріє царю, жий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вожді і сатрапи, іпати і топархи, що над твоїм царством, порадилися поставити царську постанову і скріпити декрет, щоб як лиш хтось попросить прохання в усякого бога і людини аж до тридцяти днів, хіба що в тебе, царю, він буде вкинений до ями левів.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тепер, царю, постав декрет і видай письмо, щоб не змінився припис мидів і персів.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цар Дарій приказав написати декрет.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Даниїл взнав, що приписано декрет, він ввійшов до свого дому, і в нього вікна відкриті в його горішній кімнаті напроти Єрусалиму, і три часи в день він приклякав на свої коліна і молився і визнавався перед своїм Богом, так як робив передше.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ті мужі припильнували і знайшли Даниїла, що він просив і благав свого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приступивши вони кажуть цареві: Царю, чи ти не дав припис, щоб кожна людина, яка лиш попросить прохання в усякого Бога і людини до тридцятьох днів, хіба що в тебе, царю, буде вкинена до ями левів? І сказав цар: Правдиве слово, і декрет мидів і персів не переступиться.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відповіли перед царем і кажуть: Даниїл, що з синів юдейського полону, не підкорився твому декретові відносно рішення, яке ти поставив, і три часи в дні просить у свого Бога свої прохання.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цар, як почув слово, дуже цим засмутився і змагався за Даниїла, щоб його спасти, і аж до вечора змагався, щоб його спасти.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ті мужі кажуть цареві: Знай царю, що це декрет мидів і персів, що не можна змінити всяке рішення і постанову, яку лиш цар постановить.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сказав цар і привели Даниїла і вкинули його до ями левів. І цар сказав до Даниїла: Твій Бог, Якому ти постійно служиш, Він хай тебе визволить.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принесли камінь і поставили на устя ями, і цар запечатав своїм перстенем і перстенем своїх вельмож, щоб не змінилося діло відносно Даниїла,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відійшов до свого дому і спав не повечерявши, і їжі йому не принесли, і сон від нього відійшов. І Бог замкнув уста левів, і вони не надокучили Даниїлові.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цар встав вранці як було ясно і з поспіхом пішов до ями левів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він наближався до ями, закричав сильним голосом: Даниїле, рабе живого Бога, чи твій Бог, Якому ти постійно служиш, зміг тебе визволити з уст левів?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Даниїл сказав цареві: Царю, жий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Мій Бог післав свого ангела, і Він замкнув уста левів, і мене не роздерли, бо перед Ним в мені знайдено праведність. І перед тобою, царю, я проступку не зробив.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цар був дуже радий за нього, і сказав витягнути Даниїла з ями. І Даниїл був витягнений з ями, і ніякого зіпсуття в ньому не знайдено, бо він повірив у свого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цар, і привели мужів, що оскаржили Даниїла, і до ями левів вкинули, їх і їхніх синів і їхніх жінок. І не досягли долини ями, як вже ними заволоділи леви і поторощили всі їхні кості.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цар Дарій написав до всіх народів, племен, язиків, що живуть в усій землі: Хай мир вам помножиться.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мого лиця поставлено декрет, щоб в усім володінні мого царства тряслися і боялися лиця Бога Даниїла, бо Він є Бог живих і Він остається на віки, і його царство не буде знищене, і його влада до кінця.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помагає і спасає і чинить знаки і чуда на небі й на землі, Він той, що вирвав Даниїла з руки левів.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Даниїл постував вперед в царстві Дарія і в царстві Кира Перса.</w:t>
      </w:r>
      <w:r>
        <w:t xml:space="preserve"> 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 першому році Валтасара царя халдеїв Даниїл побачив сон, і видіння його голови на його ліжку, і він сон записав: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Даниїл побачив в моїм видінні вночі і ось чотири вітри неба налягли на велике море.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моря вийшли чотири великі звірі, собі різні.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Перший наче львиця, і її крила наче в орла. Я дивився аж доки не вирвано її піря, і він піднявся з землі і став на людських ногах, і йому дано серце людини.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другий звір подібний до медведиці, і він став на одній часті, і три ребра в його устах посеред його зубів, і так сказали до нього: Встань їж багато маса.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Ззаду цього я бачив і ось інший звір наче леопард, і в нього чотири пташині крила над ним, і чотири голови в звіра, і йому дано владу.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Ззаду цього я бачив і ось четвертий страшний і жахливий і надмірно сильний звір, і в нього залізні великі зуби, і він їв, торощив, і останки топтав своїми ногами, і він дуже відрізнявся від всіх звірів, що перед ним, і в нього десять 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дивився на його роги, і ось інший малий ріг вийшов посеред них, і три роги впереді викорінено в нього перед його лицем, і ось в цьому розі очі, наче очі людини, і уста, що говорять велике.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дивився аж доки поставлено престоли, і сів старий днями, і його одіж біла наче сніг, і волосся його голови наче чиста вовна, його престіл полумінь огня, його колеса огонь, що палає.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Огняна ріка тягнулася перед ним, йому служили тисячі тисяч, і десятки тисяч по десять тисяч стояли перед ним. Суд сів, і книги відкрилися.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я дивився через голос великих слів, які той ріг говорив, аж доки не вбито звіра і він згинув. І його тіло дано на спалення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осталих звірів забрано владу і їм дано довготу життя аж до часу і часу.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бачив в видінні вночі і ось з небесними хмарами наче людський син, що приходить, і наче прийшов до старого днями, і перед нього його приведено.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йому дано владу і шану і царство, і всі народи, племена, язики йому послужать. Його влада - вічна влада, яка не мине, і його царство не буде знищене.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Мій дух задрижав в моїм стані, я Даниїл, і мене тривожили видіння моєї голови.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я прийшов до одного з стоячих і я шукав в нього певності про це все, і він подав мені впевненість і звістив мені пояснення слів: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Ці великі чотири звірі: Чотири царства повстануть на землі, які будуть забрані.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царство візьмуть святі Всевишнього і його посідатимуть аж до віку віків.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пильно допитувався про четвертого звіра, бо він відрізнявся від всякого звіра, (був) надмірно страшний, його зуби залізні і його кіхті мідяні, він їв і торощив і останки топтав своїми ногами,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 десять його рогів, що на його голові, і інший, що вийшов і скинув попередні три роги, той, в якого очі і уста говорять велике, і його вид більший від осталих.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бачив і той ріг чинив війну з святими і скріпився проти них,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аж доки не прийшов старий днями і дав суд святим Всевишнього, і дійшов час і святі одержали царство.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Четвертий звір, буде четверте царство на землі, яке перевищить всі царства, і поїсть всю землю і потопче її і порубає.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десять рогів, десять царів повстануть, і після них повстане інший, який злобами перевищить всіх, що (були) раніше, і він впокорить трьох царів.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 слова до Всевишнього і святих Всевишнього зробить старими і задумає змінити часи і закон, і буде дано в його руку аж до часу і часів і половини часу.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суд сяде і відставлять владу, щоб знищити і вигубити до кінця.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царство і влада і величність царів, що під усім небом, дано святим Всевишнього, і його царство вічне царство, і всі влади йому послужать і слухатимуться.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Аж доси кінець слова. Я Даниїл, мої думки мене дуже тривожили, і мій вид змінився в мені, і я зберіг слово в моїм серці.</w:t>
      </w:r>
      <w:r>
        <w:t xml:space="preserve"> 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третому році царства царя Валтасара мені зявилося видіння, я Даниїл, після того, що мені зявилося на початку.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був в Сусах в славному (місті), яке є в країні Еламу, і я побачив в видінні і я був на Увалі,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підняв мої очі і я побачив і ось один баран стоїть перед Увалом, і в нього роги, і роги високі, і один вищий від другого, і вищий виходив на кінці.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побачив барана, що колов до моря і півночі і півдня, і всі звірі не встоялися перед ним, і не було нікого, хто спас би з його руки, і він зробив за своєю волею і став великий.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роздумував, і ось козел з кіз ішов з півдня на лиці всієї землі і не доторкався до землі, і в козла видно було ріг посеред його очей,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прийшов аж до барана, що мав роги, якого я побачив, що він стояв перед Увалом, і побіг до нього в нападі своєї 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його побачив, що він доходив аж до барана, і був на нього розлючений і він побив барана і розбив оба його роги, і не було сили в барана встоятися перед ним. І він скинув його на землю і потоптав його, і не було нікого, хто спас би барана з його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козел з кіз став аж дуже великий, і коли він дужчав його великий ріг розбився, і під ним вийшло чотири роги на чотири вітри неба.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одного з них вийшов один сильний ріг і став предуже великий до півдня і на схід і до 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побільшився аж до небесної сили, і на землю впало з сили неба і зі звізд, і він їх потоптав,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(буде) аж доки полководець не визволить полон, і через нього жертва була розірвана, і він був і йому щастило, і святе буде спустошене.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дано на жертву гріх, і праведність скинено на землю, і він зробив і йому щастило.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почув одного святого, що говорив, і сказав один святий фелмунові (якомусь), що говорив: Аж доки стоятиме видіння, забрана жертва і даний гріх спустошення, і святе і сила будуть потоптані?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йому: Аж до вечора і ранку днів дві тисячі триста, і святе очиститься.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я побачив видіння, я Даниїл, і я шукав розуміння, і ось переді мною став муж наче видіння.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почув голос мужа посеред Увалу, і він закликав і сказав: Гавриїле, поясни тому видіння.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прийшов і став близько до мого місця, і коли він говорив я жахнувся і паду на моє лице, і він сказав до мене: Зрозумій, людський сину, бо ще до часу кінець видіння.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він говорив зі мною, я паду на моє лице до землі, і він мене доторкнувся і поставив мене на ноги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Ось я тобі сповіщаю те, що буде в кінці гніву. Бо ще на час кінець видіння.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Баран, якого ти побачив, що мав роги, цар мидів і персів,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козел з кіз, грецький цар. І великий ріг, що був посеред його очей, це перший цар.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він зломався, де постали чотири роги під ним, чотири царі повстануть з його народу і не в його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 кінець їхнього царства, як наповняються їхні гріхи, встане цар безсоромний лицем і який знає загадки.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сильна його сила і не в його силі, і він подивугідно нищитиме, і йому щаститиме, і він зробить і нищитиме сильних і святий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ярмо його нашийника випрямить. Обмана в його руці, і він звеличиться у своїм серці і обманою знищить багатьох і стоятиме на знищення багатьох і розібє рукою наче яйця.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згадане видіння раннє і вечірнє правдиве. І ти запечатай видіння, бо воно на численні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Даниїл заснув і захворів на дні, і я встав і я чинив діла царя. І я дивувався видінню, і не було нікого, хто розумів би.</w:t>
      </w:r>
      <w:r>
        <w:t xml:space="preserve"> 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першому році Дарія сина Ассуера з насіння мидів, який зацарював над царством халдеїв,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першому році його царства, я Даниїл зрозумів в книгах число літ, про яке було господнє слово до пророка Єремії на сповнення спустошення Єрусалиму, сімдесять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дав моє лице до Господа Бога, щоб шукати молитву і благання в постах і мішку і попелі.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помолився до мого Господа Бога і я визнавався і я сказав: Господи Боже великий і подивугідний, що зберігаєш твій завіт і милосердя до тих, що Тебе люблять і до тих, що бережуть твої заповіді,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згрішили, ми були неправедні, ми були беззаконні і ми відступили і ми відхилилися від твоїх заповідей і від твоїх судів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не послухалися твоїх рабів пророків, які говорили в твоїм імені до наших царів і наших володарів і наших батьків і до всього народу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Тобі, Господи, праведність, і нам встид лиця до цього дня, мужеві Юди і тим, що живуть в Єрусалимі, і всьому Ізраїлеві близько і далеко в усій землі, куди Ти їх туди розсіяв в їхній невірності, якою вони були невірні до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нам встид лиця і нашим царям і нашим володарям і нашим батькам, які Тобі згрішили.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Господеві Богові нашому милосердя і ласка, бо ми відступили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не вислухали голосу нашого Господа Бога, щоб ходити в його законах, які Він дав перед нашим лицем руками його рабів пророків.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Ізраїль переступив твій закон і відхилилися, щоб не слухатися твого голосу, і на нас найшло прокляття і хула записана в законі Мойсея, божого раба, бо ми згрішили проти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поставив свої слова, які сказав проти нас і проти наших суддів, які нас судили, щоб навести на нас великі зла, яких не було під всім небом згідно з тим, що сталося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записано в законі Мойсея, все це зло прийшло на нас, і ми не помолилися до лиця нашого Господа Бога, щоб відвернутися від наших неправд, і щоб зрозуміти всю твою правду.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чував і навів їх на нас, бо наш Господь Бог праведний в усякому свому ділі, яке Він зробив, і ми не послухалися його голосу.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Господи Боже наш, Який вивів твій нарід з єгипетскої землі сильною рукою, і зробив собі імя до цього дня, ми згрішили, ми були беззаконні.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в усім твоїм милосерді хай відвернеться твій гнів і твоя лють від твого міста Єрусалиму, твоєї святої гори, бо ми згрішили, і в неправедностях наших і наших батьків Єрусалим і твій нарід був на зневагу в усіх, що довкруги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Господи Боже наш, вислухай молитву твого раба і його прохання і обяви твоє лице на твоє освячення задля твого опустілого (місця), Господи.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Схили, мій Боже, твоє ухо і почуй. Відкрий твої очі і поглянь на наше знищення і твого міста, на якому прикликується на ньому твоє імя. Бо ми не покладаємося на наші праведності, на наше милосердя перед Тобою, але на твоє велике милосердя,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помилуй, вислухай, Господи. Господи, зваж і зроби. Не забарися задля Тебе, мій Боже, бо твоє імя прикликано на твій нарід і на твоє місто.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ще як я говорив і молився і визнавав мої гріхи і гріхи мого народу Ізраїля і клав моє милосердя перед моїм Господом Богом за святу гору мого Бога,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ще як я говорив в молитві, і ось муж Гавриїл, якого я побачив в видінні на початку, що літав і доторкнувся до мене коло години вечірньої жертви.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мене напоумив і заговорив до мене і сказав: Даниїле, я тепер вийшов, щоб тебе навчити розуму.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початку твоєї молитви вийшло слово, і я прийшов тобі сповістити, бо ти є улюблений чоловік. І зрозумій слово і збагни видіння.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Сімдесять тижнів постановлено над твоїм народом і над твоїм святим містом, щоб завершити гріх і запечатати гріх і усунути беззаконня і надолужити неправедності і привести вічну праведність і запечатати видіння і пророка і помазати святе святих.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пізнай і зрозумієш. Від виходу слова, щоб відповісти і збудувати Єрусалим аж до помазаного володаря сім тижнів і шістдесять два тижні. І повернеться і буде збудована дорога і мур, і спорожняться часи.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шістдесять двох тижнів вигубиться помазання, і в ньому немає суду. І він знищить місто і святе з володарем, що приходить, і будуть вирубані в потопі, і до кінця скороченої війни призначить до знищення.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один тиждень зробить завіт з численним. І в половині тижня будуть забрані в мене жертва і поливання, і на святому (буде) гидота спустошення, і аж в закінченні часу дасться закінчення на спустошення.</w:t>
      </w:r>
      <w:r>
        <w:t xml:space="preserve"> 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третому році Кира царя персів Даниїлові, якого прозвано іменем Валрасар, було обявлене слово, і слово правдиве, і йому дано велику силу і розум в видінні.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тих днях, я Даниїл, плакав три тижні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Улюблений хліб я не їв, і мясо і вино не ввійшло до моїх уст, і я помазанням не помазався аж до повноти трьох тижнів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двадцять четвертому дні першого місяця, і я був близько великої ріки, вона є Еддекел,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підняв мої очі і я побачив і ось один чоловік зодягнений в баддім (льняну одіж) і його бедра підперезані золотом Офаза,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тіло наче Тарсіс, і його лице наче видіння блискавки, і його очі наче огняні світильники, і його руки і литки наче видіння міді, що блистить, і голос його слів наче голос товпи,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один Даниїл побачив видіння, і мужі, що зі мною, не бачили видіння, але великий жах напав на них, і вони втекли в страсі.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остався сам і побачив це велике видіння, і в мені не осталося сили, і моя слава змінилася на знищення, і я не вдержав 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почув голос його слів і коли я його почув я був вколений і моє лице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рука, що до мене доторкалася і підвела мене на мої коліна.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Даниїле, улюблений чоловіче, зрозумій слова, які я говорю до тебе, і стань на твоїм стоянні, бо тепер я післаний до тебе. І як він говорив це слово до мене я втав, трясучись.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Не бійся, Даниїле. Бо від першого дня, в якому ти дав твоє серце, щоб розуміти і терпіти зло перед твоїм Богом, твої слова почуто, і я прийшов через твої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володар царства персів стояв напроти мене двадцять один днів, і ось Михаїл один з перших володарів прийшов мені помогти, і я його оставив там з володарем царства персів,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пішов сказати тобі, що він зустріне твій нарід в останніх днях, бо видіння ще на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він говорив зі мною за цими словами, я дав моє лице на землю і я був вколений.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наче подоба людського сина доторкнулася до моїх губ. І я відкрив мої уста і я заговорив і сказав до того, що стояв переді мною: Господи, в моїм видінні повернулися в мені мої внутреності, і я не мав 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зможе твій раб, Господи, говорити з цим моїм Господом? І я, від тепер не стоятиме в мені сила, і в мені не осталося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додав і доторкнувся мене наче вид людини і мене скріпив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мені: Не бійся, улюблений чоловіче, мир тобі. Будь мужним і будь сильним. І коли він говорив зі мною я скріпився і сказав: Хай говорить Господь мій, бо ти мене скріпив.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сказав: Чи ти знаєш чому я до тебе прийшов? І тепер я повернуся, щоб воювати з володарем персів. І я виходив, і володар греків приходив.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лиш тобі сповіщаю приписане в писанні правди, і немає одного, що стоїть зі мною в цих, але лиш Михаїл ваш володар.</w:t>
      </w:r>
      <w:r>
        <w:t xml:space="preserve"> 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 першому році Кира прийшов до влади і 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тобі сповіщу правду. Ось ще три царі встануть в Персії, і четвертий розбагатіє великим багацтвом понад всіх. І після того як він володітиме над своїм багацтвом він повстане проти всіх царств греків.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повстане сильний цар і володітиме великою владою і зробить за своєю волею.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лиш стане, його царство розібється і розділиться на чотири вітри неба, і не до його кінця, ані не за його володінням, яким він володів, бо його царство буде обезперене, і для інших опріч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скріпиться цар півдня і один з його володарів скріпиться на нього і заволодіє великим володінням у його владі.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його літ змішаються, і дочка царя півдня ввійде до царя півночі, щоб з ним зробити завіт. І він не вдержить силу руки, і не стоятиме його насіння, і видана буде вона і ті, що її несуть, і молода, і хто скріпляв її в часах.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стане з цвіту її кореня, з його приготовлення, і прийде до сили і ввійде до укріплень царя півночі і змагатиметься в них і скріпиться.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їхніх богів з їхніми вилитими, всякий бажаний їхній сріблий і золотий посуд візьме з полоном до Єгипту. І він стане над царством півночі.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ввійде до царства царя півдня і повернеться до своєї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сини зберуть юрбу численних сил, і ввійде той, що приходить і затоплює. І перейде і сяде і змагатиметься до своєї 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розлютиться цар півдня і вийде і воюватиме з царем півночі. І поставить численну юрбу, і нарід буде виданий до його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візьме юрбу, і підніметься його серце, і він скине десятки тисяч і не скріпиться.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повернеться цар півночі і поведе юрбу численнішу понад першу і до кінця часів літ найде нападом з великою силою і з великим майном.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тих часах численні повстануть проти царя півдня. І сини поганців твого народу піднімуться, щоб поставити видіння і знеможуть.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ввійде цар півночі і насипає насип і сильне місто буде забране, і руки царя півдня не встояться, і повстануть його вибранці, і не буде сили встоятися.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зробить той, що входить до нього за його волею, і немає того, що стоїть перед його лицем. І він стане в землі Сави, і скінчиться своєю рукою.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поставить своє лице, щоб ввійти з усією силою свого царства і все пряме з ним зробить. І дочка жінок дасть йому її знищити, і не остане і не буде в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поверне своє лице до островів і численні захопить і дасть спочинок володарям від їхньої зневаги, лише його зневага на нього повернеться.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поверне своє лице на силу своєї землі і ослабне і впаде і не знайдеться.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повстане з його кореня царська рослина, що переходить на його приготовлене (місце), що чинить царську славу. І в тих днях він буде розбитий і не перед лицями, ані не у війні.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Стане на своїм пригованім (місці). Він був зневажений, і не дали йому слави царства. І прийде в достатку і заволодіє царством обманами.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руки того, що топить, затопляться від його лиця і будуть розбиті, і володар завіту.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змішань з ним зробить обману і піде і переможе його нечисленною юрбою.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прийде в достатку і до багатих країн і зробить те, що не зробили його батьки, і батьки його батьків: Грабунок і здобич і рознесе їхнє майно і своїми задумами задумуватиме проти Єгипту і аж до часу.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сила і його серце підніметься проти царя півдня з великою силою, і цар півдня зійдеться в бою з великою і дуже сильною силою. І він не встоїться, бо задумують на нього задуми.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їстимуть його запаси і розібють його, і сили затопить, і численні впадуть побиті.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оба царі, їхні серця до поганого, і при одному столі говоритимуть брехню, і не пощастить. Бо ще кінець на час.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повернеться до своєї землі з великим майном, і його серце на святий завіт, і зробить і повернеться до своєї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часі повернеться і прийде до півдня, і не буде так як перше і як останнє,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ввійдуть до нього ті кітійці, що вийшли, і він буде впокорений. І повернеться і розлютиться на святий завіт. І зробить і повернеться і роздумає (діло) з тими, що оставили святий завіт.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нього повстануть насіння і збезчестять священне сили, і усунуть постійну жертву і дадуть страшне збезчещення.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чинять беззаконня, наведуть завіт обманами, і нарід, що знає свого Бога, скріпиться і зробить.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розумні народу будуть дуже розумні. І знеможуть від меча і від полумя і від полону і від розграблення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їхнім ослабленні поможеться їм малою поміччю, і численні додадуться до них в обманах.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(дехто) з тих, що розуміють, послабнуть, щоб випробувати їх огнем і вибрати і обявити аж до кінця часу. Бо ще на час.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зробить по своїй волі і цар піднесеться і звеличиться над всякого бога і говоритиме гордовите і (йому) щаститиме, аж доки не скінчиться гнів. Бо йде до закінчення.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зважатиме на всіх богів своїх батьків і на пожадання жінок і не зважатиме на всякого бога, томущо звеличиться понад всіх.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бога Маозіна (сили) його прославить на місці, і бога, якого не знали його батьки, прославить золотом і сріблом і шляхотним каменем і побажаним.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зробить в укріпленнях, що на схоронок, з чужим богом і помножить славу і підвладними зробить їм численних і землю розділить в дари.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останньому часі він зудариться з царем півдня, і збереться проти нього цар півночі з колісницями і з вершниками і з численними кораблями і ввійде до землі і розібє і перейде.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вийде до землі Сави, і численні послабнуть. І ці спасуться з його руки, едом і моав і володар синів аммона.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простягне свою руку проти землі, і земля Єгипту не буде на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запанує над скритими (скарбами) золота і срібла і над усіма бажаними (скарбами) Єгипту і лівійців і етіопців в їхніх твердинях.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слухи і клопоти затривожать його зі сходу і з півночі, і прийде в великому гніві, щоб вигубити і прокляти численних.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поставить своє шатро ефадано (царське) поміж морями на святій горі Сави і прийде аж до його часті, і немає нікого, хто його спасає.</w:t>
      </w:r>
      <w:r>
        <w:t xml:space="preserve"> 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тому часі встане Михаїл великий володар, що стоїть над синами твого народу. І буде час скрути, скрута якої не було від коли повстав нарід на землі аж до того часу. І в тому часі спасеться твій нарід, кожний, що знайдеться записаним в книзі.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численні з тих, що сплять в поросі землі встануть, ці на вічне життя, і ті на погорду і на вічний сором.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розумні засяють так як світіння тверді і численні з праведних як звізди на віки і ще.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Даниїле, замкни слова і запечатай книгу аж до часу завершення, доки нечисленні навчаться і пізнання помножиться.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Даниїл побачив, і ось два інші стали, один з цієї сторони берега ріки, і один з тієї сторони берега ріки.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чоловіка зодягненого ваддіном, (льняна одіж), який був над водою ріки: Коли кінець тих подивугідних (знаків), про які ти сказав?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почув чоловіка, що зодягнений ваддіном, який був над водою ріки, і він підняв свою правицю і свою лівицю до неба і поклявся Тим, що живе, Вічним, що: На час часів і половину часу. Коли закінчиться розсипання руки освяченого народу впізнають це все.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почув і не зрозумів і я сказав: Господи, який кінець цього?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сказав: Ходи, Даниїле, бо слова замкнені і запечатані аж до останнього часу.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будуть вибрані і хай будуть вибілені і численні хай будуть випробовані огнем, і хай беззаконні чинять беззаконня. І всі беззаконні не зрозуміють, і розумні зрозуміють.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часу зміни постійної жертви і поставлення гидоти спустошення днів тисяча двісті девятдесять.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Блаженний терпеливий і хто дійде до днів тисяча триста тридцять пять.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іди і спочинь. Бо ще дні до виповнення закінчення, і встанеш в твоє насліддя в завершенні днів. Сусанна</w:t>
      </w:r>
      <w:r>
        <w:t xml:space="preserve"> 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чоловік, що жив в Вавилоні, й імя йому Йоаким.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взяв жінку, якій імя Сусанна дочку Хелкія, дуже гарну, і що боялася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її батьки праведні і навчили їхню дочку за законом Мойсея.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Йоакім був дуже багатий, і в нього багатий сад поблизу його дому. І до нього сходилися юдеї, томущо він був найславніший з усіх.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назначено двох старців з народу суддями в тому році, про що сказав Владика, бо: Вийшло беззаконня з Вавилону з старців суддів, які вважалися проводирями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Ці перебували в домі Йоакима, і приходили до них всі, що судилися.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відходив нарід посеред дня, виходила Сусанна і ходила в саді свого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бачили її два старці кожного дня, як вона входила і ходила, і пожадали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обернули їхній ум і звернули свої очі, щоб не дивитися на небо, ані не памятати судьби праведних.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оба зранені нею і не сповістили один одному їхній біль,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встидалися сповістити їхнє пожадання, бо бажали бути з 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придивлялися закохано кожного дня, щоб її побачити.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один до другого: Підім до дому, бо година обіду. І вийшовши розійшлися один від оного.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схилившись прийшли разом і питаючись один одного визнали причину - їхнє пожадання. І тоді спільно назначили час коли її зможуть знайти самою.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вони наглядали за догідним днем, тоді вона ввійшла так як вчора і третого дня тільки з двома служницями і забажала помитися в саді, бо була спека.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було там нікого за вийнятком двох схованих старців, які стежили за 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сказала служницям: Принесіть же мені олію і пахощі і замкніть двері саду, щоб я помилася.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зробили так як вона сказала, і замкнули двері саду і вийшли бічними дверима, щоб принести їм приказане, і не побачили старців, бо вони були сховані.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як вийшли служниці, і два старці встали і підбігли до неї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сказали: Ось двері саду замкнені, і ніхто нас не бачить, і ми тебе пожадаємо. Тому погодься з нами і будь з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ні, засвідчимо проти тебе, що з тобою був молодець і через це ти відіслала від себе служниць.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застогнала Сусанна і сказала: Тісно мені звідусіль. Бо якщо це зроблю, мені смерть, а якщо не зроблю, не втечу з ваших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Краще мені, не зробивши, впасти в ваші руки, ніж грішити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Сусанна закричала великим голосом, закричали ж і два старці напроти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один, побігши, відкрив двері сду.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почули в саді крик ті, що з хати, ввійшли через бічні двері, щоб побачити, що їй сталося.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старці сказали свої слова, раби дуже завстидалися, томущо ніколи не було сказано таке слово про Сусанну.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на другий день, як зійшовся нарід до її чоловіка Йоакима, прийшли два старці повні беззаконних задумів проти Сусанни, щоб її забити,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перед народом: Пішліть по Сусанну дочку Хелкія, яка є жінкою Йоакіма. Вони ж післали,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прийшла вона і її батьки і її діти і всі її кревні.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Сусанна ж була дуже шляхотна і гарна на вид.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беззаконні приказали її відкрити, бо вона була закрита, щоб насититися її красою.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Заплакали ж ті, що з нею, і всі ті, що її бачили.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два старці, вставши посеред народу, поклали руки на її голову.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ж плачучи поглянула на небо, бо в неї було серце, що надіялося на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старці сказали: Як ми проходжувалися самі в саді ввійшла ця з двома служницями і замкнула двері саду і відпустила служниць,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неї прийшов молодець, який був схований, і ліг з 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ж будучи в куті саду, бачачи беззаконня, побігли до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бачачи їх, що були разом, його ж ми не змогли схопити, томущо він був сильнішим від нас, і відкривши двері вибіг,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цю, схопивши, запитали ми, хто був молодець,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не забажала нам сповістити. Це засвідчуємо. І збір повірив їм, як старцям народу і суддям, і засудили її на смерть.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Сусанна закричала великим голосом і сказала: Вічний Бог, що знає сховане, що бачить все перед тим, що воно станеться,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знаєш, що проти мене засвідчили брехню. І ось я вмираю, не зробивши нічого з того, що ці зле вигадали проти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вислухав її голос.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її відводили, щоб вигубити, Бог підняв святий дух малого хлопчини, якому імя Даниїл,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закричав великим голосом: Я чистий від цієї крови.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ввесь нарід повернувся до нього і сказали: Що це за слово, яке ти сказав?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ставши посеред них сказав: Такі ви безумні, сини Ізраїля? Не розсудивши, ані не пізнавши правду ви засудили дочку Ізраїля?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Поверніться до суду. Бо ці засвідчили проти неї брехню.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нарід повернувся з поспіхом. І сказали до нього старці: Ходи сядь посеред нас і сповісти нам. Бо тобі Бог дав старшиньство.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 Даниїл: Розділіть їх один від одного далеко, і я їх випитаю.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були розділені один від одного, він покликав одного з них і сказав до нього: Ти, що постарівся поганими днями, тепер прийшли твої гріхи, які ти раніше вчинив,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судячи неправедні суди, і засуджуючи невинних а відпускаючи винних, коли говорить Господь: Невинного і праведного не убєш.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тепер якщо ти цю побачив, скажи під яким деревом ти їх побачив, що вони розмовляли разом? Він же сказав: Під яловицею.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Даниїл сказав: Правильно, ти збрехав на свою голову. Бо вже божий ангел, беручи від Бога рішення, розрубає тебе пополам.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відставивши його приказав привести другого. І сказав до нього: Ханаанське насіння а не Юди, тебе обманула краса, і пожадання повернуло твоє серце.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ви робили з дочками Ізраїля, і вони боячись говорили з вами, але дочка Юди не стерпіла вашого беззаконня.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тепер скажи мені: Під яким деревом ти їх зловив, як вони говорили між собою? Він же сказав: Під дубом.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до нього Даниїл: Правильно, і ти збрехав на свою голову. Бо божий ангел жде, маючи меч, щоб розтесати тебе пополам, щоб вас вигубити.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закричав ввесь збір великим голосом і поблагословили Бога, що спасає тих, що на нього надіються.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повстали проти двох старців, бо Даниїл доказав з їхніх уст, що вони збрехали, і зробили з ними за злом, яке вони задумали на ближнього,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зробити за законом Мойсея, і їх забили. І спаслася невинна кров в тому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Хелкій і його жінка похвалили Бога за їхню дочку Сусанну з її чоловіком Йоакімом і всіма кревними, бо не знайдено в ній соромного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Даниїл став великий перед народом від того дня і пізніше. Вил і Дракон</w:t>
      </w:r>
      <w:r>
        <w:t xml:space="preserve"> 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Астуарґ додався до своїх батьків, і взяв Кир персієць його царство.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Даниїл був другом царя і славний понад всіх його друзів.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ідол у вавилонців, якому імя Вил, і видавали на нього кожного дня дванадцять артавів петльованої муки і сорок овець і шість мірок вина.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його почитав і ходив кожного дня йому поклонитися. А Даниїл покланявся свому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 цар: Чому не покланяєшся Вилові? Він же сказав: Бо не почитаю ідолів зроблених руками, але живого Бога, що створив небо і землю, і що має владу над всяким тілом.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 цар: Чи тобі не здається, що Вил є живим богом? Чи не бачиш, що він їсть і пє кожного дня?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Даниїл, засміявшись, сказав: Не обманюйся царю, бо цей всередині глина, а зі зовні мідь і він ніколи не зїв, ані не випив.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розгнівавшись цар покликав своїх священиків і сказав їм: Якщо мені не скажете хто їсть цю вечерю, помрете. Якщо ж покажете, що Вил це поїдає, Даниїл помре, бо він хулив проти Вила.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Даниїл цареві: Хай буде за твоїм словом. І було сімдесять священиків Вила опріч жінок і дітей.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прийшов з Даниїлом до дому Вила.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священики Вила сказали: Ось ми виходимо геть, ти ж, царю, постав їжу і вино, приготовивши постав, і замкни двері і запечатай твоїм перстнем. І прийшовши вранці, якщо не знайдеш все зїджене Вилом, ми помремо, або Даниїл, що збрехав проти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не зважали, бо зробили були під столом схований вхід і постійно ним входили і це споживали.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як ті вийшли, і цар поставив їжу Вилові.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Даниїл заповів своїм слугам і вони принесли попіл і посипали ввесь храм перед самим царем. І вийшовши, замкнули двері і запечатали перстнем царя, і відійшли.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священики й жінки і їхні діти прийшли вночі за їхнім звичаєм і все зїли і випили.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цар вранці і Даниїл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Цар: Чи цілі печаті, Даниїле? Він же сказав: Цілі, царю.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як разом відкрили двері, цар, поглянувши на стіл, закричав великим голосом: Ти Великий, Вил, і в тобі немає обмани, ані однієї.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засміявся Даниїл і задержав царя, щоб той не входив всередину і сказав: А поглянь на долівку і пізнай чиї ці стопи.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сказав: Я бачу стопи чоловіків і жінок і дітей.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цар, розгнівавшись, тоді схопив священиків і жінок і їхніх дітей, і вони йому показали сховані двері, крізь які і входили, щоб зїсти те, що на столі.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забив їх і видаванням дав Вила Даниїлові і він розбив його і його храм.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великий дракон, і його вавилонці почитали.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до Даниїла: Не зможеш сказати, що цей не є живим богом. І поклонися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Даниїл: Я поклонюся моєму Господеві Богові, бо Цей є живим Богом. Ти ж, царю, дай мені владу, і я забю дракона без меча і палиці.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цар: Даю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Даниїл смолу і товщ і волосся і зварив разом і зробив коржі і дав в уста дракона, і як той зїв, дракона розперло. І він сказав: Гляньте на ваші божища.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як почули вавилонці, вони дуже розчулилися і повернулися проти царя і сказали: Цар став юдеєм. Він розбив Вила і забив дракона і вирізав священиків.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прийшовши до царя, сказали: Видай нам Даниїла. Якщо ж ні, забємо тебе і твій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побачив, що на нього дуже натискають, і змушений, видав їм Даниїла.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вкинули його до ями левів, і він був там шість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Було ж в ямі сім левів, і давалося їм два тіла на день і дві вівці. Тоді ж їм не дано, щоб вони пожерли Даниїла.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Юдеї був Амвакум пророк, і він зварив варене і вломав хліби до коша і йшов на рівнину, щоб віднести женцям.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господний ангел сказав до Амвакума: Віднеси обід, який маєш, до Вавилону Даниїлові, до ями левів.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Амвакум: Господи, я Вавилона не бачив і ями не знаю.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господний ангел схопив його за чуб і, несучи за волосся його голови, поставив його в Вавилоні над ямою в шумі його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Амвакум закричав, кажучи: Даниїле, Даниїле, візьми обід, який тобі Бог післав.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Даниїл сказав: Ти, Боже, мене згадав і Ти не оставив тих, що Тебе люблять.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Даниїл, вставши, поїв. А божий ангел зразу відставив Амвакума до його місця.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сьомого дня прийшов цар оплакувати Даниїла. І прийшов до ями і поглянув, і ось Даниїл сидить.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закричавши великим голосом він сказав: Ти великий, Господи Боже Даниїла, і немає іншого за вийнятком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витягнув його, а винних за його знищення вкинув до ями, і вони зразу були пожерті перед ним.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2024-06-02T23:31:40Z</dcterms:modified>
</cp:coreProperties>
</file>