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третому році Кира царя персів Даниїлові, якого прозвано іменем Валрасар, було обявлене слово, і слово правдиве, і йому дано велику силу і розум в видінні.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днях, я Даниїл, плакав три тижні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Улюблений хліб я не їв, і мясо і вино не ввійшло до моїх уст, і я помазанням не помазався аж до повноти трьох тижнів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двадцять четвертому дні першого місяця, і я був близько великої ріки, вона є Еддекел,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мої очі і я побачив і ось один чоловік зодягнений в баддім (льняну одіж) і його бедра підперезані золотом Офаза,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тіло наче Тарсіс, і його лице наче видіння блискавки, і його очі наче огняні світильники, і його руки і литки наче видіння міді, що блистить, і голос його слів наче голос товпи,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один Даниїл побачив видіння, і мужі, що зі мною, не бачили видіння, але великий жах напав на них, і вони втекли в страсі.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остався сам і побачив це велике видіння, і в мені не осталося сили, і моя слава змінилася на знищення, і я не вдержав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голос його слів і коли я його почув я був вколений і моє лице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рука, що до мене доторкалася і підвела мене на мої коліна.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Даниїле, улюблений чоловіче, зрозумій слова, які я говорю до тебе, і стань на твоїм стоянні, бо тепер я післаний до тебе. І як він говорив це слово до мене я втав, трясучись.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Не бійся, Даниїле. Бо від першого дня, в якому ти дав твоє серце, щоб розуміти і терпіти зло перед твоїм Богом, твої слова почуто, і я прийшов через твої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 царства персів стояв напроти мене двадцять один днів, і ось Михаїл один з перших володарів прийшов мені помогти, і я його оставив там з володарем царства персів,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пішов сказати тобі, що він зустріне твій нарід в останніх днях, бо видіння ще на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говорив зі мною за цими словами, я дав моє лице на землю і я був вколений.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наче подоба людського сина доторкнулася до моїх губ. І я відкрив мої уста і я заговорив і сказав до того, що стояв переді мною: Господи, в моїм видінні повернулися в мені мої внутреності, і я не мав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зможе твій раб, Господи, говорити з цим моїм Господом? І я, від тепер не стоятиме в мені сила, і в мені не осталося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додав і доторкнувся мене наче вид людини і мене скріпив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Не бійся, улюблений чоловіче, мир тобі. Будь мужним і будь сильним. І коли він говорив зі мною я скріпився і сказав: Хай говорить Господь мій, бо ти мене скріпив.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Чи ти знаєш чому я до тебе прийшов? І тепер я повернуся, щоб воювати з володарем персів. І я виходив, і володар греків приходив.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 тобі сповіщаю приписане в писанні правди, і немає одного, що стоїть зі мною в цих, але лиш Михаїл ваш володар.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2024-05-30T01:53:44Z</dcterms:modified>
</cp:coreProperties>
</file>