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 першому році Кира прийшов до влади і 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тобі сповіщу правду. Ось ще три царі встануть в Персії, і четвертий розбагатіє великим багацтвом понад всіх. І після того як він володітиме над своїм багацтвом він повстане проти всіх царств греків.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повстане сильний цар і володітиме великою владою і зробить за своєю волею.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лиш стане, його царство розібється і розділиться на чотири вітри неба, і не до його кінця, ані не за його володінням, яким він володів, бо його царство буде обезперене, і для інших опріч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скріпиться цар півдня і один з його володарів скріпиться на нього і заволодіє великим володінням у його владі.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його літ змішаються, і дочка царя півдня ввійде до царя півночі, щоб з ним зробити завіт. І він не вдержить силу руки, і не стоятиме його насіння, і видана буде вона і ті, що її несуть, і молода, і хто скріпляв її в часах.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стане з цвіту її кореня, з його приготовлення, і прийде до сили і ввійде до укріплень царя півночі і змагатиметься в них і скріпиться.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їхніх богів з їхніми вилитими, всякий бажаний їхній сріблий і золотий посуд візьме з полоном до Єгипту. І він стане над царством півночі.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ввійде до царства царя півдня і повернеться до своєї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сини зберуть юрбу численних сил, і ввійде той, що приходить і затоплює. І перейде і сяде і змагатиметься до своєї 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розлютиться цар півдня і вийде і воюватиме з царем півночі. І поставить численну юрбу, і нарід буде виданий до його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візьме юрбу, і підніметься його серце, і він скине десятки тисяч і не скріпиться.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повернеться цар півночі і поведе юрбу численнішу понад першу і до кінця часів літ найде нападом з великою силою і з великим майном.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тих часах численні повстануть проти царя півдня. І сини поганців твого народу піднімуться, щоб поставити видіння і знеможуть.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ввійде цар півночі і насипає насип і сильне місто буде забране, і руки царя півдня не встояться, і повстануть його вибранці, і не буде сили встоятися.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зробить той, що входить до нього за його волею, і немає того, що стоїть перед його лицем. І він стане в землі Сави, і скінчиться своєю рукою.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поставить своє лице, щоб ввійти з усією силою свого царства і все пряме з ним зробить. І дочка жінок дасть йому її знищити, і не остане і не буде в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поверне своє лице до островів і численні захопить і дасть спочинок володарям від їхньої зневаги, лише його зневага на нього повернеться.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поверне своє лице на силу своєї землі і ослабне і впаде і не знайдеться.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повстане з його кореня царська рослина, що переходить на його приготовлене (місце), що чинить царську славу. І в тих днях він буде розбитий і не перед лицями, ані не у війні.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Стане на своїм пригованім (місці). Він був зневажений, і не дали йому слави царства. І прийде в достатку і заволодіє царством обманами.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руки того, що топить, затопляться від його лиця і будуть розбиті, і володар завіту.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змішань з ним зробить обману і піде і переможе його нечисленною юрбою.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прийде в достатку і до багатих країн і зробить те, що не зробили його батьки, і батьки його батьків: Грабунок і здобич і рознесе їхнє майно і своїми задумами задумуватиме проти Єгипту і аж до часу.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сила і його серце підніметься проти царя півдня з великою силою, і цар півдня зійдеться в бою з великою і дуже сильною силою. І він не встоїться, бо задумують на нього задуми.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їстимуть його запаси і розібють його, і сили затопить, і численні впадуть побиті.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оба царі, їхні серця до поганого, і при одному столі говоритимуть брехню, і не пощастить. Бо ще кінець на час.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повернеться до своєї землі з великим майном, і його серце на святий завіт, і зробить і повернеться до своєї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часі повернеться і прийде до півдня, і не буде так як перше і як останнє,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ввійдуть до нього ті кітійці, що вийшли, і він буде впокорений. І повернеться і розлютиться на святий завіт. І зробить і повернеться і роздумає (діло) з тими, що оставили святий завіт.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нього повстануть насіння і збезчестять священне сили, і усунуть постійну жертву і дадуть страшне збезчещення.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чинять беззаконня, наведуть завіт обманами, і нарід, що знає свого Бога, скріпиться і зробить.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розумні народу будуть дуже розумні. І знеможуть від меча і від полумя і від полону і від розграблення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їхнім ослабленні поможеться їм малою поміччю, і численні додадуться до них в обманах.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(дехто) з тих, що розуміють, послабнуть, щоб випробувати їх огнем і вибрати і обявити аж до кінця часу. Бо ще на час.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зробить по своїй волі і цар піднесеться і звеличиться над всякого бога і говоритиме гордовите і (йому) щаститиме, аж доки не скінчиться гнів. Бо йде до закінчення.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зважатиме на всіх богів своїх батьків і на пожадання жінок і не зважатиме на всякого бога, томущо звеличиться понад всіх.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бога Маозіна (сили) його прославить на місці, і бога, якого не знали його батьки, прославить золотом і сріблом і шляхотним каменем і побажаним.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зробить в укріпленнях, що на схоронок, з чужим богом і помножить славу і підвладними зробить їм численних і землю розділить в дари.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останньому часі він зудариться з царем півдня, і збереться проти нього цар півночі з колісницями і з вершниками і з численними кораблями і ввійде до землі і розібє і перейде.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вийде до землі Сави, і численні послабнуть. І ці спасуться з його руки, едом і моав і володар синів аммона.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простягне свою руку проти землі, і земля Єгипту не буде на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запанує над скритими (скарбами) золота і срібла і над усіма бажаними (скарбами) Єгипту і лівійців і етіопців в їхніх твердинях.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слухи і клопоти затривожать його зі сходу і з півночі, і прийде в великому гніві, щоб вигубити і прокляти численних.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поставить своє шатро ефадано (царське) поміж морями на святій горі Сави і прийде аж до його часті, і немає нікого, хто його спасає.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Глава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2024-05-29T21:09:13Z</dcterms:modified>
</cp:coreProperties>
</file>