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тому часі встане Михаїл великий володар, що стоїть над синами твого народу. І буде час скрути, скрута якої не було від коли повстав нарід на землі аж до того часу. І в тому часі спасеться твій нарід, кожний, що знайдеться записаним в книзі.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численні з тих, що сплять в поросі землі встануть, ці на вічне життя, і ті на погорду і на вічний сором.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розумні засяють так як світіння тверді і численні з праведних як звізди на віки і ще.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Даниїле, замкни слова і запечатай книгу аж до часу завершення, доки нечисленні навчаться і пізнання помножиться.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Даниїл побачив, і ось два інші стали, один з цієї сторони берега ріки, і один з тієї сторони берега ріки.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чоловіка зодягненого ваддіном, (льняна одіж), який був над водою ріки: Коли кінець тих подивугідних (знаків), про які ти сказав?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почув чоловіка, що зодягнений ваддіном, який був над водою ріки, і він підняв свою правицю і свою лівицю до неба і поклявся Тим, що живе, Вічним, що: На час часів і половину часу. Коли закінчиться розсипання руки освяченого народу впізнають це все.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почув і не зрозумів і я сказав: Господи, який кінець цього?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сказав: Ходи, Даниїле, бо слова замкнені і запечатані аж до останнього часу.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будуть вибрані і хай будуть вибілені і численні хай будуть випробовані огнем, і хай беззаконні чинять беззаконня. І всі беззаконні не зрозуміють, і розумні зрозуміють.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часу зміни постійної жертви і поставлення гидоти спустошення днів тисяча двісті девятдесять.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Блаженний терпеливий і хто дійде до днів тисяча триста тридцять пять.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іди і спочинь. Бо ще дні до виповнення закінчення, і встанеш в твоє насліддя в завершенні днів. Сусанна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Глава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2024-05-20T20:19:34Z</dcterms:modified>
</cp:coreProperties>
</file>