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 першому році Валтасара царя халдеїв Даниїл побачив сон, і видіння його голови на його ліжку, і він сон записав: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Даниїл побачив в моїм видінні вночі і ось чотири вітри неба налягли на велике море.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моря вийшли чотири великі звірі, собі різні.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Перший наче львиця, і її крила наче в орла. Я дивився аж доки не вирвано її піря, і він піднявся з землі і став на людських ногах, і йому дано серце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другий звір подібний до медведиці, і він став на одній часті, і три ребра в його устах посеред його зубів, і так сказали до нього: Встань їж багато маса.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Ззаду цього я бачив і ось інший звір наче леопард, і в нього чотири пташині крила над ним, і чотири голови в звіра, і йому дано владу.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Ззаду цього я бачив і ось четвертий страшний і жахливий і надмірно сильний звір, і в нього залізні великі зуби, і він їв, торощив, і останки топтав своїми ногами, і він дуже відрізнявся від всіх звірів, що перед ним, і в нього десять 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дивився на його роги, і ось інший малий ріг вийшов посеред них, і три роги впереді викорінено в нього перед його лицем, і ось в цьому розі очі, наче очі людини, і уста, що говорять велике.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дивився аж доки поставлено престоли, і сів старий днями, і його одіж біла наче сніг, і волосся його голови наче чиста вовна, його престіл полумінь огня, його колеса огонь, що палає.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Огняна ріка тягнулася перед ним, йому служили тисячі тисяч, і десятки тисяч по десять тисяч стояли перед ним. Суд сів, і книги відкрилися.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я дивився через голос великих слів, які той ріг говорив, аж доки не вбито звіра і він згинув. І його тіло дано на спалення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осталих звірів забрано владу і їм дано довготу життя аж до часу і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бачив в видінні вночі і ось з небесними хмарами наче людський син, що приходить, і наче прийшов до старого днями, і перед нього його приведено.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йому дано владу і шану і царство, і всі народи, племена, язики йому послужать. Його влада - вічна влада, яка не мине, і його царство не буде знищене.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дух задрижав в моїм стані, я Даниїл, і мене тривожили видіння моєї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 прийшов до одного з стоячих і я шукав в нього певності про це все, і він подав мені впевненість і звістив мені пояснення слів: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великі чотири звірі: Чотири царства повстануть на землі, які будуть забрані.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царство візьмуть святі Всевишнього і його посідатимуть аж до віку віків.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пильно допитувався про четвертого звіра, бо він відрізнявся від всякого звіра, (був) надмірно страшний, його зуби залізні і його кіхті мідяні, він їв і торощив і останки топтав своїми ногами,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 десять його рогів, що на його голові, і інший, що вийшов і скинув попередні три роги, той, в якого очі і уста говорять велике, і його вид більший від осталих.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бачив і той ріг чинив війну з святими і скріпився проти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не прийшов старий днями і дав суд святим Всевишнього, і дійшов час і святі одержали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Четвертий звір, буде четверте царство на землі, яке перевищить всі царства, і поїсть всю землю і потопче її і порубає.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десять рогів, десять царів повстануть, і після них повстане інший, який злобами перевищить всіх, що (були) раніше, і він впокорить трьох царів.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 слова до Всевишнього і святих Всевишнього зробить старими і задумає змінити часи і закон, і буде дано в його руку аж до часу і часів і половини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суд сяде і відставлять владу, щоб знищити і вигубити до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царство і влада і величність царів, що під усім небом, дано святим Всевишнього, і його царство вічне царство, і всі влади йому послужать і слухатимуться.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доси кінець слова. Я Даниїл, мої думки мене дуже тривожили, і мій вид змінився в мені, і я зберіг слово в моїм серці.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2024-05-25T12:23:13Z</dcterms:modified>
</cp:coreProperties>
</file>