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Осії сина Веіра в днях Озія і Йоатама і Ахаза і Езекії, царів Юди, і в днях Єровоама сина Йоаса,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і взяв Ґомеру дочку Девилаїма, і вона зачала і породила йому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нього: Прозви його імя Єзраел, томущо ще трохи і пімщу кров Єзраєли над домом Іия і відверну царство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розібю лук Ізраїля в долині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відлучила від грудей Не Помилувану і зачала знову і породила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Прозви його імя Не Мій Нарід, томущо ви не мій нарід, і Я не є ваш.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2024-06-04T00:09:43Z</dcterms:modified>
</cp:coreProperties>
</file>